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70B5" w14:textId="77777777" w:rsidR="0013514D" w:rsidRDefault="0013514D"/>
    <w:p w14:paraId="5DF8BE32" w14:textId="77777777" w:rsidR="002C3B27" w:rsidRPr="0013514D" w:rsidRDefault="0021306C">
      <w:pPr>
        <w:rPr>
          <w:b/>
          <w:u w:val="single"/>
        </w:rPr>
      </w:pPr>
      <w:r w:rsidRPr="0013514D">
        <w:rPr>
          <w:b/>
          <w:u w:val="single"/>
        </w:rPr>
        <w:t>Adult Intake Form</w:t>
      </w:r>
    </w:p>
    <w:p w14:paraId="2AA57A54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Name</w:t>
      </w:r>
      <w:proofErr w:type="gramStart"/>
      <w:r w:rsidRPr="001D2A27">
        <w:rPr>
          <w:rFonts w:cs="Calibri"/>
        </w:rPr>
        <w:t>:_</w:t>
      </w:r>
      <w:proofErr w:type="gramEnd"/>
      <w:r w:rsidRPr="001D2A27">
        <w:rPr>
          <w:rFonts w:cs="Calibri"/>
        </w:rPr>
        <w:t>________________________________Date:_________________________</w:t>
      </w:r>
    </w:p>
    <w:p w14:paraId="2952AD27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 xml:space="preserve">Date of Birth: </w:t>
      </w:r>
      <w:r w:rsidR="002B6E60">
        <w:rPr>
          <w:rFonts w:cs="Calibri"/>
        </w:rPr>
        <w:t>(</w:t>
      </w:r>
      <w:r w:rsidRPr="001D2A27">
        <w:rPr>
          <w:rFonts w:cs="Calibri"/>
        </w:rPr>
        <w:t>DD/MM/YY</w:t>
      </w:r>
      <w:r w:rsidR="002B6E60">
        <w:rPr>
          <w:rFonts w:cs="Calibri"/>
        </w:rPr>
        <w:t>)</w:t>
      </w:r>
      <w:r w:rsidRPr="001D2A27">
        <w:rPr>
          <w:rFonts w:cs="Calibri"/>
        </w:rPr>
        <w:t>______________ Age: _______ Gender</w:t>
      </w:r>
      <w:proofErr w:type="gramStart"/>
      <w:r w:rsidRPr="001D2A27">
        <w:rPr>
          <w:rFonts w:cs="Calibri"/>
        </w:rPr>
        <w:t>:_</w:t>
      </w:r>
      <w:proofErr w:type="gramEnd"/>
      <w:r w:rsidRPr="001D2A27">
        <w:rPr>
          <w:rFonts w:cs="Calibri"/>
        </w:rPr>
        <w:t>_____</w:t>
      </w:r>
    </w:p>
    <w:p w14:paraId="63C97354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Address</w:t>
      </w:r>
      <w:proofErr w:type="gramStart"/>
      <w:r w:rsidRPr="001D2A27">
        <w:rPr>
          <w:rFonts w:cs="Calibri"/>
        </w:rPr>
        <w:t>:_</w:t>
      </w:r>
      <w:proofErr w:type="gramEnd"/>
      <w:r w:rsidRPr="001D2A27">
        <w:rPr>
          <w:rFonts w:cs="Calibri"/>
        </w:rPr>
        <w:t>_______________________________________________________________</w:t>
      </w:r>
    </w:p>
    <w:p w14:paraId="425A4644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________________________________________________________________________</w:t>
      </w:r>
    </w:p>
    <w:p w14:paraId="1C4675FF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Email Address</w:t>
      </w:r>
      <w:r w:rsidR="002B6E60">
        <w:rPr>
          <w:rFonts w:cs="Calibri"/>
        </w:rPr>
        <w:t xml:space="preserve"> </w:t>
      </w:r>
      <w:r w:rsidR="002B6E60" w:rsidRPr="001D2A27">
        <w:rPr>
          <w:rFonts w:cs="Calibri"/>
        </w:rPr>
        <w:t>(optional)</w:t>
      </w:r>
      <w:proofErr w:type="gramStart"/>
      <w:r w:rsidRPr="001D2A27">
        <w:rPr>
          <w:rFonts w:cs="Calibri"/>
        </w:rPr>
        <w:t>:_</w:t>
      </w:r>
      <w:proofErr w:type="gramEnd"/>
      <w:r w:rsidRPr="001D2A27">
        <w:rPr>
          <w:rFonts w:cs="Calibri"/>
        </w:rPr>
        <w:t>___________________________________________________</w:t>
      </w:r>
    </w:p>
    <w:p w14:paraId="56298290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Telephone number: Home</w:t>
      </w:r>
      <w:proofErr w:type="gramStart"/>
      <w:r w:rsidRPr="001D2A27">
        <w:rPr>
          <w:rFonts w:cs="Calibri"/>
        </w:rPr>
        <w:t>:_</w:t>
      </w:r>
      <w:proofErr w:type="gramEnd"/>
      <w:r w:rsidRPr="001D2A27">
        <w:rPr>
          <w:rFonts w:cs="Calibri"/>
        </w:rPr>
        <w:t xml:space="preserve">___________________ </w:t>
      </w:r>
      <w:r w:rsidR="00532382">
        <w:rPr>
          <w:rFonts w:cs="Calibri"/>
        </w:rPr>
        <w:t>Cell</w:t>
      </w:r>
      <w:r w:rsidRPr="001D2A27">
        <w:rPr>
          <w:rFonts w:cs="Calibri"/>
        </w:rPr>
        <w:t>:______________________</w:t>
      </w:r>
    </w:p>
    <w:p w14:paraId="1182C0BB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May we leave a message at these numbers? Y N</w:t>
      </w:r>
    </w:p>
    <w:p w14:paraId="6028876B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Occupation</w:t>
      </w:r>
      <w:proofErr w:type="gramStart"/>
      <w:r w:rsidRPr="001D2A27">
        <w:rPr>
          <w:rFonts w:cs="Calibri"/>
        </w:rPr>
        <w:t>:_</w:t>
      </w:r>
      <w:proofErr w:type="gramEnd"/>
      <w:r w:rsidRPr="001D2A27">
        <w:rPr>
          <w:rFonts w:cs="Calibri"/>
        </w:rPr>
        <w:t xml:space="preserve">________________________ </w:t>
      </w:r>
    </w:p>
    <w:p w14:paraId="0DE00AA3" w14:textId="77777777" w:rsidR="0021306C" w:rsidRPr="001D2A27" w:rsidRDefault="0021306C" w:rsidP="002130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Emergency contact: Name____________________ Phone number_______________</w:t>
      </w:r>
    </w:p>
    <w:p w14:paraId="6704BEDE" w14:textId="77777777" w:rsidR="0021306C" w:rsidRPr="001D2A27" w:rsidRDefault="0021306C" w:rsidP="0021306C">
      <w:pPr>
        <w:rPr>
          <w:rFonts w:cs="Calibri"/>
        </w:rPr>
      </w:pPr>
      <w:r w:rsidRPr="001D2A27">
        <w:rPr>
          <w:rFonts w:cs="Calibri"/>
        </w:rPr>
        <w:t xml:space="preserve">How did you hear about </w:t>
      </w:r>
      <w:r w:rsidR="00532382">
        <w:rPr>
          <w:rFonts w:cs="Calibri"/>
        </w:rPr>
        <w:t>Martin Wellness</w:t>
      </w:r>
      <w:proofErr w:type="gramStart"/>
      <w:r w:rsidRPr="001D2A27">
        <w:rPr>
          <w:rFonts w:cs="Calibri"/>
        </w:rPr>
        <w:t>?_</w:t>
      </w:r>
      <w:proofErr w:type="gramEnd"/>
      <w:r w:rsidRPr="001D2A27">
        <w:rPr>
          <w:rFonts w:cs="Calibri"/>
        </w:rPr>
        <w:t>__________________________________________</w:t>
      </w:r>
    </w:p>
    <w:p w14:paraId="3C1B3892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Please list all other health care providers</w:t>
      </w:r>
      <w:r w:rsidR="002B6E60">
        <w:rPr>
          <w:rFonts w:cs="Calibri"/>
        </w:rPr>
        <w:t xml:space="preserve"> you see</w:t>
      </w:r>
      <w:r w:rsidRPr="001D2A27">
        <w:rPr>
          <w:rFonts w:cs="Calibri"/>
        </w:rPr>
        <w:t>: (include name, title and phone number)</w:t>
      </w:r>
    </w:p>
    <w:p w14:paraId="7B55FE6B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1. __________________________________________________________________</w:t>
      </w:r>
    </w:p>
    <w:p w14:paraId="2D0E56B8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__________________________________________________________________</w:t>
      </w:r>
    </w:p>
    <w:p w14:paraId="1A219076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2. __________________________________________________________________</w:t>
      </w:r>
    </w:p>
    <w:p w14:paraId="14AFBA83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__________________________________________________________________</w:t>
      </w:r>
    </w:p>
    <w:p w14:paraId="3492FD8C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3. __________________________________________________________________</w:t>
      </w:r>
    </w:p>
    <w:p w14:paraId="0615A20E" w14:textId="77777777" w:rsidR="00980F44" w:rsidRPr="001D2A27" w:rsidRDefault="00980F44" w:rsidP="00980F44">
      <w:pPr>
        <w:rPr>
          <w:rFonts w:cs="Calibri"/>
        </w:rPr>
      </w:pPr>
      <w:r w:rsidRPr="001D2A27">
        <w:rPr>
          <w:rFonts w:cs="Calibri"/>
        </w:rPr>
        <w:t>__________________________________________________________________</w:t>
      </w:r>
    </w:p>
    <w:p w14:paraId="06F69D6D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Have you ever had previous naturopathic care? Y N</w:t>
      </w:r>
    </w:p>
    <w:p w14:paraId="3E0203C3" w14:textId="77777777" w:rsidR="00980F44" w:rsidRPr="001D2A27" w:rsidRDefault="00980F44" w:rsidP="00980F44">
      <w:pPr>
        <w:rPr>
          <w:rFonts w:cs="Calibri"/>
        </w:rPr>
      </w:pPr>
      <w:r w:rsidRPr="001D2A27">
        <w:rPr>
          <w:rFonts w:cs="Calibri"/>
        </w:rPr>
        <w:t>If you are female, are you currently pregnant? Y N</w:t>
      </w:r>
    </w:p>
    <w:p w14:paraId="6E572D46" w14:textId="77777777" w:rsidR="00980F44" w:rsidRPr="001D2A27" w:rsidRDefault="00980F44" w:rsidP="00980F44">
      <w:pPr>
        <w:rPr>
          <w:rFonts w:cs="Calibri"/>
        </w:rPr>
      </w:pPr>
      <w:r w:rsidRPr="001D2A27">
        <w:rPr>
          <w:rFonts w:cs="Calibri"/>
        </w:rPr>
        <w:t>Major Health Concerns in order of importance: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0F44" w:rsidRPr="001D2A27" w14:paraId="7E0F9764" w14:textId="77777777" w:rsidTr="00980F44">
        <w:tc>
          <w:tcPr>
            <w:tcW w:w="9576" w:type="dxa"/>
          </w:tcPr>
          <w:p w14:paraId="2170C3AD" w14:textId="77777777" w:rsidR="00980F44" w:rsidRPr="001D2A27" w:rsidRDefault="00980F44" w:rsidP="00980F44">
            <w:r w:rsidRPr="001D2A27">
              <w:t>1.</w:t>
            </w:r>
          </w:p>
        </w:tc>
      </w:tr>
      <w:tr w:rsidR="00980F44" w:rsidRPr="001D2A27" w14:paraId="3EB78D65" w14:textId="77777777" w:rsidTr="00980F44">
        <w:tc>
          <w:tcPr>
            <w:tcW w:w="9576" w:type="dxa"/>
          </w:tcPr>
          <w:p w14:paraId="372FC579" w14:textId="77777777" w:rsidR="00980F44" w:rsidRPr="001D2A27" w:rsidRDefault="00980F44" w:rsidP="00980F44">
            <w:r w:rsidRPr="001D2A27">
              <w:t>2.</w:t>
            </w:r>
          </w:p>
        </w:tc>
      </w:tr>
      <w:tr w:rsidR="00980F44" w:rsidRPr="001D2A27" w14:paraId="114C042D" w14:textId="77777777" w:rsidTr="00980F44">
        <w:tc>
          <w:tcPr>
            <w:tcW w:w="9576" w:type="dxa"/>
          </w:tcPr>
          <w:p w14:paraId="22B83EC0" w14:textId="77777777" w:rsidR="00980F44" w:rsidRPr="001D2A27" w:rsidRDefault="00980F44" w:rsidP="00980F44">
            <w:r w:rsidRPr="001D2A27">
              <w:t>3.</w:t>
            </w:r>
          </w:p>
        </w:tc>
      </w:tr>
      <w:tr w:rsidR="00980F44" w:rsidRPr="001D2A27" w14:paraId="025B1033" w14:textId="77777777" w:rsidTr="00980F44">
        <w:tc>
          <w:tcPr>
            <w:tcW w:w="9576" w:type="dxa"/>
          </w:tcPr>
          <w:p w14:paraId="2C48DD35" w14:textId="77777777" w:rsidR="00980F44" w:rsidRPr="001D2A27" w:rsidRDefault="00980F44" w:rsidP="00980F44">
            <w:r w:rsidRPr="001D2A27">
              <w:t>4.</w:t>
            </w:r>
          </w:p>
        </w:tc>
      </w:tr>
    </w:tbl>
    <w:p w14:paraId="7A89351D" w14:textId="77777777" w:rsidR="00980F44" w:rsidRPr="001D2A27" w:rsidRDefault="00980F44" w:rsidP="005E5DE9">
      <w:pPr>
        <w:pStyle w:val="NoSpacing"/>
      </w:pPr>
    </w:p>
    <w:p w14:paraId="7CC78967" w14:textId="77777777" w:rsidR="00980F44" w:rsidRPr="001D2A27" w:rsidRDefault="00980F44" w:rsidP="00980F44">
      <w:pPr>
        <w:rPr>
          <w:rFonts w:cs="ArialMT"/>
        </w:rPr>
      </w:pPr>
      <w:r w:rsidRPr="001D2A27">
        <w:rPr>
          <w:rFonts w:cs="ArialMT"/>
        </w:rPr>
        <w:t>How would you describe your general state of health (Circle)? Excellent Good Fair Poor</w:t>
      </w:r>
    </w:p>
    <w:p w14:paraId="0DEF2C88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D2A27">
        <w:rPr>
          <w:rFonts w:cs="ArialMT"/>
        </w:rPr>
        <w:t>Please indicate any serious conditions, illnesses or injuries, and any hospitalizations (along with approximate dates).</w:t>
      </w:r>
    </w:p>
    <w:p w14:paraId="2B8C177A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D2A27">
        <w:rPr>
          <w:rFonts w:cs="ArialMT"/>
        </w:rPr>
        <w:t>____________________________________________________________________________________________________________________________________________</w:t>
      </w:r>
      <w:r w:rsidR="005E5DE9">
        <w:rPr>
          <w:rFonts w:cs="ArialMT"/>
        </w:rPr>
        <w:t>______________________________</w:t>
      </w:r>
    </w:p>
    <w:p w14:paraId="386D7465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A170EB2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D2A27">
        <w:rPr>
          <w:rFonts w:cs="ArialMT"/>
        </w:rPr>
        <w:t>Do you have any allergies (to foods, medicines, environmental, etc.)? Please explain:</w:t>
      </w:r>
    </w:p>
    <w:p w14:paraId="419BB1DC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D2A27">
        <w:rPr>
          <w:rFonts w:cs="ArialMT"/>
        </w:rPr>
        <w:t>____________________________________________________________________________________________________________________________________________</w:t>
      </w:r>
      <w:r w:rsidR="001D2A27">
        <w:rPr>
          <w:rFonts w:cs="ArialMT"/>
        </w:rPr>
        <w:t>______________________________</w:t>
      </w:r>
    </w:p>
    <w:p w14:paraId="0D030DAE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</w:pPr>
    </w:p>
    <w:p w14:paraId="1606BF2E" w14:textId="77777777" w:rsidR="005E5DE9" w:rsidRDefault="005E5DE9" w:rsidP="00980F44">
      <w:pPr>
        <w:autoSpaceDE w:val="0"/>
        <w:autoSpaceDN w:val="0"/>
        <w:adjustRightInd w:val="0"/>
        <w:spacing w:after="0" w:line="240" w:lineRule="auto"/>
      </w:pPr>
    </w:p>
    <w:p w14:paraId="1BE110C5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</w:pPr>
      <w:r w:rsidRPr="001D2A27">
        <w:t>Please list all current medications and date started: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80F44" w:rsidRPr="001D2A27" w14:paraId="682ABC6A" w14:textId="77777777" w:rsidTr="00980F44">
        <w:tc>
          <w:tcPr>
            <w:tcW w:w="1915" w:type="dxa"/>
          </w:tcPr>
          <w:p w14:paraId="244D0CDE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  <w:r w:rsidRPr="001D2A27">
              <w:t>Prescription Drugs</w:t>
            </w:r>
          </w:p>
        </w:tc>
        <w:tc>
          <w:tcPr>
            <w:tcW w:w="1915" w:type="dxa"/>
          </w:tcPr>
          <w:p w14:paraId="3AF35613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  <w:r w:rsidRPr="001D2A27">
              <w:t>Over-the-counter Drugs</w:t>
            </w:r>
          </w:p>
        </w:tc>
        <w:tc>
          <w:tcPr>
            <w:tcW w:w="1915" w:type="dxa"/>
          </w:tcPr>
          <w:p w14:paraId="2439DDF0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  <w:r w:rsidRPr="001D2A27">
              <w:t>Supplements (mineral, vitamin etc)</w:t>
            </w:r>
          </w:p>
        </w:tc>
        <w:tc>
          <w:tcPr>
            <w:tcW w:w="1915" w:type="dxa"/>
          </w:tcPr>
          <w:p w14:paraId="5B03FB28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  <w:r w:rsidRPr="001D2A27">
              <w:t>Herbal Medicines</w:t>
            </w:r>
          </w:p>
        </w:tc>
        <w:tc>
          <w:tcPr>
            <w:tcW w:w="1916" w:type="dxa"/>
          </w:tcPr>
          <w:p w14:paraId="42C7057F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  <w:r w:rsidRPr="001D2A27">
              <w:t>Homeopathic Medicines</w:t>
            </w:r>
          </w:p>
        </w:tc>
      </w:tr>
      <w:tr w:rsidR="00980F44" w:rsidRPr="001D2A27" w14:paraId="5182361F" w14:textId="77777777" w:rsidTr="00980F44">
        <w:tc>
          <w:tcPr>
            <w:tcW w:w="1915" w:type="dxa"/>
          </w:tcPr>
          <w:p w14:paraId="4A8B2232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56ABC363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16738409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689D034A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6A942CA9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</w:tr>
      <w:tr w:rsidR="00980F44" w:rsidRPr="001D2A27" w14:paraId="5126E9AC" w14:textId="77777777" w:rsidTr="00980F44">
        <w:tc>
          <w:tcPr>
            <w:tcW w:w="1915" w:type="dxa"/>
          </w:tcPr>
          <w:p w14:paraId="0B631E3A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748B5E2D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21A8CCA6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63BFD026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50A12575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</w:tr>
      <w:tr w:rsidR="00980F44" w:rsidRPr="001D2A27" w14:paraId="33C1ADA6" w14:textId="77777777" w:rsidTr="00980F44">
        <w:tc>
          <w:tcPr>
            <w:tcW w:w="1915" w:type="dxa"/>
          </w:tcPr>
          <w:p w14:paraId="5CDF421A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7BF7B862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696978BE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0E49F5A8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4661DF56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</w:tr>
      <w:tr w:rsidR="00980F44" w:rsidRPr="001D2A27" w14:paraId="66C8344C" w14:textId="77777777" w:rsidTr="00980F44">
        <w:tc>
          <w:tcPr>
            <w:tcW w:w="1915" w:type="dxa"/>
          </w:tcPr>
          <w:p w14:paraId="282F971E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44C51D42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59005221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7C5B9E11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61CBE976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</w:tr>
      <w:tr w:rsidR="00980F44" w:rsidRPr="001D2A27" w14:paraId="24AD9C84" w14:textId="77777777" w:rsidTr="00980F44">
        <w:tc>
          <w:tcPr>
            <w:tcW w:w="1915" w:type="dxa"/>
          </w:tcPr>
          <w:p w14:paraId="298B3F0C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5DFE775D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063619FC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648F7AF0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6F6C3156" w14:textId="77777777" w:rsidR="00980F44" w:rsidRPr="001D2A27" w:rsidRDefault="00980F44" w:rsidP="00980F44">
            <w:pPr>
              <w:autoSpaceDE w:val="0"/>
              <w:autoSpaceDN w:val="0"/>
              <w:adjustRightInd w:val="0"/>
            </w:pPr>
          </w:p>
        </w:tc>
      </w:tr>
    </w:tbl>
    <w:p w14:paraId="335A3990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</w:pPr>
    </w:p>
    <w:p w14:paraId="275F1956" w14:textId="77777777" w:rsidR="00CE5BFD" w:rsidRPr="001D2A27" w:rsidRDefault="00CE5BFD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Are you currently following a special diet/have any dietary</w:t>
      </w:r>
      <w:r w:rsidR="00663E93">
        <w:rPr>
          <w:rFonts w:cs="Calibri"/>
        </w:rPr>
        <w:t xml:space="preserve"> </w:t>
      </w:r>
      <w:r w:rsidRPr="001D2A27">
        <w:rPr>
          <w:rFonts w:cs="Calibri"/>
        </w:rPr>
        <w:t>restrictions</w:t>
      </w:r>
      <w:proofErr w:type="gramStart"/>
      <w:r w:rsidRPr="001D2A27">
        <w:rPr>
          <w:rFonts w:cs="Calibri"/>
        </w:rPr>
        <w:t>?_</w:t>
      </w:r>
      <w:proofErr w:type="gramEnd"/>
      <w:r w:rsidRPr="001D2A27">
        <w:rPr>
          <w:rFonts w:cs="Calibri"/>
        </w:rPr>
        <w:t>__</w:t>
      </w:r>
      <w:r w:rsidR="00663E93">
        <w:rPr>
          <w:rFonts w:cs="Calibri"/>
        </w:rPr>
        <w:t>________________________</w:t>
      </w:r>
    </w:p>
    <w:p w14:paraId="065BD1C9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How many times have you been treated with Antibiotics? _____________________</w:t>
      </w:r>
      <w:r w:rsidR="001D2A27">
        <w:rPr>
          <w:rFonts w:cs="Calibri"/>
        </w:rPr>
        <w:t>___</w:t>
      </w:r>
    </w:p>
    <w:p w14:paraId="0B8BC1D2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When was your last physical exam? _______________________________________</w:t>
      </w:r>
      <w:r w:rsidR="001D2A27">
        <w:rPr>
          <w:rFonts w:cs="Calibri"/>
        </w:rPr>
        <w:t>___</w:t>
      </w:r>
    </w:p>
    <w:p w14:paraId="0B9758CE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Do you have any other screening tests done regularly? (</w:t>
      </w:r>
      <w:proofErr w:type="gramStart"/>
      <w:r w:rsidRPr="001D2A27">
        <w:rPr>
          <w:rFonts w:cs="Calibri"/>
        </w:rPr>
        <w:t>ex</w:t>
      </w:r>
      <w:proofErr w:type="gramEnd"/>
      <w:r w:rsidRPr="001D2A27">
        <w:rPr>
          <w:rFonts w:cs="Calibri"/>
        </w:rPr>
        <w:t>. PAP, prostate exam, breast</w:t>
      </w:r>
    </w:p>
    <w:p w14:paraId="48367D33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1D2A27">
        <w:rPr>
          <w:rFonts w:cs="Calibri"/>
        </w:rPr>
        <w:t>exam</w:t>
      </w:r>
      <w:proofErr w:type="gramEnd"/>
      <w:r w:rsidRPr="001D2A27">
        <w:rPr>
          <w:rFonts w:cs="Calibri"/>
        </w:rPr>
        <w:t>, mammogram, blood work, etc. )</w:t>
      </w:r>
    </w:p>
    <w:p w14:paraId="6D6DE75D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________________________________________________________________________</w:t>
      </w:r>
    </w:p>
    <w:p w14:paraId="2C51D2D2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________________________________________________________________________</w:t>
      </w:r>
    </w:p>
    <w:p w14:paraId="5A119BD4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Alcohol—how much/day or week _______________________________________________</w:t>
      </w:r>
    </w:p>
    <w:p w14:paraId="7093F02D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Tobacco—form and amount/day ________________________________________________</w:t>
      </w:r>
    </w:p>
    <w:p w14:paraId="7671D838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Caffeine—form and amount/day ________________________________________________</w:t>
      </w:r>
    </w:p>
    <w:p w14:paraId="0880CF83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Recreational drugs—what and how often_________________________________________</w:t>
      </w:r>
    </w:p>
    <w:p w14:paraId="50A58F1C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</w:p>
    <w:p w14:paraId="7A6FF9B0" w14:textId="77777777" w:rsidR="009B1D5F" w:rsidRPr="009B1D5F" w:rsidRDefault="009B1D5F" w:rsidP="009B1D5F">
      <w:pPr>
        <w:pStyle w:val="Default"/>
        <w:rPr>
          <w:rFonts w:asciiTheme="minorHAnsi" w:hAnsiTheme="minorHAnsi"/>
          <w:sz w:val="22"/>
          <w:szCs w:val="22"/>
        </w:rPr>
      </w:pPr>
      <w:r w:rsidRPr="009B1D5F">
        <w:rPr>
          <w:rFonts w:asciiTheme="minorHAnsi" w:hAnsiTheme="minorHAnsi"/>
          <w:sz w:val="22"/>
          <w:szCs w:val="22"/>
        </w:rPr>
        <w:t xml:space="preserve">Please indicate </w:t>
      </w:r>
      <w:r w:rsidR="005E5DE9">
        <w:rPr>
          <w:rFonts w:asciiTheme="minorHAnsi" w:hAnsiTheme="minorHAnsi"/>
          <w:sz w:val="22"/>
          <w:szCs w:val="22"/>
        </w:rPr>
        <w:t>the</w:t>
      </w:r>
      <w:r w:rsidRPr="009B1D5F">
        <w:rPr>
          <w:rFonts w:asciiTheme="minorHAnsi" w:hAnsiTheme="minorHAnsi"/>
          <w:sz w:val="22"/>
          <w:szCs w:val="22"/>
        </w:rPr>
        <w:t xml:space="preserve"> immunizations </w:t>
      </w:r>
      <w:r>
        <w:rPr>
          <w:rFonts w:asciiTheme="minorHAnsi" w:hAnsiTheme="minorHAnsi"/>
          <w:sz w:val="22"/>
          <w:szCs w:val="22"/>
        </w:rPr>
        <w:t xml:space="preserve">you have </w:t>
      </w:r>
      <w:r w:rsidRPr="009B1D5F">
        <w:rPr>
          <w:rFonts w:asciiTheme="minorHAnsi" w:hAnsiTheme="minorHAnsi"/>
          <w:sz w:val="22"/>
          <w:szCs w:val="22"/>
        </w:rPr>
        <w:t xml:space="preserve">had (Ontario vaccine schedule dates </w:t>
      </w:r>
      <w:r>
        <w:rPr>
          <w:rFonts w:asciiTheme="minorHAnsi" w:hAnsiTheme="minorHAnsi"/>
          <w:sz w:val="22"/>
          <w:szCs w:val="22"/>
        </w:rPr>
        <w:t xml:space="preserve">appear </w:t>
      </w:r>
      <w:r w:rsidRPr="009B1D5F">
        <w:rPr>
          <w:rFonts w:asciiTheme="minorHAnsi" w:hAnsiTheme="minorHAnsi"/>
          <w:sz w:val="22"/>
          <w:szCs w:val="22"/>
        </w:rPr>
        <w:t xml:space="preserve">next to each immunization): </w:t>
      </w:r>
    </w:p>
    <w:p w14:paraId="34CAD0F2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DPT (Diphtheria, pertussis, tetanus) – 2,4,6 &amp; 18 months </w:t>
      </w:r>
    </w:p>
    <w:p w14:paraId="63BE9F11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Rotavirus – 2 &amp; 4 months </w:t>
      </w:r>
    </w:p>
    <w:p w14:paraId="22E93023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proofErr w:type="spellStart"/>
      <w:r w:rsidRPr="009B1D5F">
        <w:rPr>
          <w:rFonts w:asciiTheme="minorHAnsi" w:hAnsiTheme="minorHAnsi"/>
          <w:sz w:val="22"/>
          <w:szCs w:val="22"/>
        </w:rPr>
        <w:t>Haemophilus</w:t>
      </w:r>
      <w:proofErr w:type="spellEnd"/>
      <w:r w:rsidRPr="009B1D5F">
        <w:rPr>
          <w:rFonts w:asciiTheme="minorHAnsi" w:hAnsiTheme="minorHAnsi"/>
          <w:sz w:val="22"/>
          <w:szCs w:val="22"/>
        </w:rPr>
        <w:t xml:space="preserve"> Influenza B – 2,4,6, 8 m</w:t>
      </w:r>
      <w:r>
        <w:rPr>
          <w:rFonts w:asciiTheme="minorHAnsi" w:hAnsiTheme="minorHAnsi"/>
          <w:sz w:val="22"/>
          <w:szCs w:val="22"/>
        </w:rPr>
        <w:t>on</w:t>
      </w:r>
      <w:r w:rsidRPr="009B1D5F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s</w:t>
      </w:r>
      <w:r w:rsidRPr="009B1D5F">
        <w:rPr>
          <w:rFonts w:asciiTheme="minorHAnsi" w:hAnsiTheme="minorHAnsi"/>
          <w:sz w:val="22"/>
          <w:szCs w:val="22"/>
        </w:rPr>
        <w:t xml:space="preserve"> </w:t>
      </w:r>
    </w:p>
    <w:p w14:paraId="66E863D6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□Pneumococcal Conjugate - 2, 4, &amp; 12 months</w:t>
      </w:r>
      <w:r w:rsidRPr="009B1D5F">
        <w:rPr>
          <w:rFonts w:asciiTheme="minorHAnsi" w:hAnsiTheme="minorHAnsi"/>
          <w:sz w:val="22"/>
          <w:szCs w:val="22"/>
        </w:rPr>
        <w:t xml:space="preserve"> </w:t>
      </w:r>
    </w:p>
    <w:p w14:paraId="7C4B00A0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1D5F">
        <w:rPr>
          <w:rFonts w:asciiTheme="minorHAnsi" w:hAnsiTheme="minorHAnsi"/>
          <w:sz w:val="22"/>
          <w:szCs w:val="22"/>
        </w:rPr>
        <w:t>Meningicoccal</w:t>
      </w:r>
      <w:proofErr w:type="spellEnd"/>
      <w:r w:rsidRPr="009B1D5F">
        <w:rPr>
          <w:rFonts w:asciiTheme="minorHAnsi" w:hAnsiTheme="minorHAnsi"/>
          <w:sz w:val="22"/>
          <w:szCs w:val="22"/>
        </w:rPr>
        <w:t xml:space="preserve"> Conjugate – 12 months (ACYW version – grade 7) </w:t>
      </w:r>
    </w:p>
    <w:p w14:paraId="6463EBF0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Chicken Pox – 15 m</w:t>
      </w:r>
      <w:r>
        <w:rPr>
          <w:rFonts w:asciiTheme="minorHAnsi" w:hAnsiTheme="minorHAnsi"/>
          <w:sz w:val="22"/>
          <w:szCs w:val="22"/>
        </w:rPr>
        <w:t>on</w:t>
      </w:r>
      <w:r w:rsidRPr="009B1D5F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s</w:t>
      </w:r>
      <w:r w:rsidRPr="009B1D5F">
        <w:rPr>
          <w:rFonts w:asciiTheme="minorHAnsi" w:hAnsiTheme="minorHAnsi"/>
          <w:sz w:val="22"/>
          <w:szCs w:val="22"/>
        </w:rPr>
        <w:t xml:space="preserve">, 4-6 years </w:t>
      </w:r>
    </w:p>
    <w:p w14:paraId="685F5317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Tetanus booster (14-18 years) When</w:t>
      </w:r>
      <w:proofErr w:type="gramStart"/>
      <w:r w:rsidRPr="009B1D5F">
        <w:rPr>
          <w:rFonts w:asciiTheme="minorHAnsi" w:hAnsiTheme="minorHAnsi"/>
          <w:sz w:val="22"/>
          <w:szCs w:val="22"/>
        </w:rPr>
        <w:t>?_</w:t>
      </w:r>
      <w:proofErr w:type="gramEnd"/>
      <w:r w:rsidRPr="009B1D5F">
        <w:rPr>
          <w:rFonts w:asciiTheme="minorHAnsi" w:hAnsiTheme="minorHAnsi"/>
          <w:sz w:val="22"/>
          <w:szCs w:val="22"/>
        </w:rPr>
        <w:t xml:space="preserve">_____ </w:t>
      </w:r>
    </w:p>
    <w:p w14:paraId="2C0391B1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MMR (measles, mumps, rubella) – 1 year, 4 – 6 years </w:t>
      </w:r>
    </w:p>
    <w:p w14:paraId="1FF90234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Seasonal Influenza – Every year </w:t>
      </w:r>
    </w:p>
    <w:p w14:paraId="2ED642A2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Polio – 4 – 6 years </w:t>
      </w:r>
    </w:p>
    <w:p w14:paraId="6CC70E1A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Hepatitis B – Grade 7 </w:t>
      </w:r>
    </w:p>
    <w:p w14:paraId="2B74DFB3" w14:textId="77777777" w:rsidR="009B1D5F" w:rsidRPr="009B1D5F" w:rsidRDefault="009B1D5F" w:rsidP="009B1D5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HPV – Grade 8 </w:t>
      </w:r>
    </w:p>
    <w:p w14:paraId="3DB6B15E" w14:textId="77777777" w:rsidR="009B1D5F" w:rsidRDefault="009B1D5F" w:rsidP="009B1D5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B1D5F">
        <w:rPr>
          <w:rFonts w:asciiTheme="minorHAnsi" w:hAnsiTheme="minorHAnsi"/>
          <w:sz w:val="22"/>
          <w:szCs w:val="22"/>
        </w:rPr>
        <w:t>Other</w:t>
      </w:r>
      <w:proofErr w:type="gramEnd"/>
      <w:r w:rsidRPr="009B1D5F">
        <w:rPr>
          <w:rFonts w:asciiTheme="minorHAnsi" w:hAnsiTheme="minorHAnsi"/>
          <w:sz w:val="22"/>
          <w:szCs w:val="22"/>
        </w:rPr>
        <w:t xml:space="preserve">: ___________________________ </w:t>
      </w:r>
    </w:p>
    <w:p w14:paraId="24BF26BC" w14:textId="77777777" w:rsidR="00885EF3" w:rsidRPr="009B1D5F" w:rsidRDefault="00885EF3" w:rsidP="009B1D5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you experience any adverse reactions to the vaccines? Y N</w:t>
      </w:r>
    </w:p>
    <w:p w14:paraId="543DCDFE" w14:textId="77777777" w:rsidR="00980F44" w:rsidRPr="009B1D5F" w:rsidRDefault="00980F44" w:rsidP="00980F44">
      <w:pPr>
        <w:autoSpaceDE w:val="0"/>
        <w:autoSpaceDN w:val="0"/>
        <w:adjustRightInd w:val="0"/>
        <w:spacing w:after="0" w:line="240" w:lineRule="auto"/>
      </w:pPr>
    </w:p>
    <w:p w14:paraId="62145EFD" w14:textId="77777777" w:rsidR="00980F44" w:rsidRPr="001D2A27" w:rsidRDefault="00D746C2" w:rsidP="00980F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D2A27">
        <w:rPr>
          <w:rFonts w:cs="Arial-BoldMT"/>
          <w:b/>
          <w:bCs/>
        </w:rPr>
        <w:t xml:space="preserve">Personal &amp; </w:t>
      </w:r>
      <w:r w:rsidR="00980F44" w:rsidRPr="001D2A27">
        <w:rPr>
          <w:rFonts w:cs="Arial-BoldMT"/>
          <w:b/>
          <w:bCs/>
        </w:rPr>
        <w:t>Family medical history:</w:t>
      </w:r>
    </w:p>
    <w:p w14:paraId="428D0852" w14:textId="77777777" w:rsidR="00980F44" w:rsidRPr="001D2A27" w:rsidRDefault="00980F44" w:rsidP="00980F4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D2A27">
        <w:rPr>
          <w:rFonts w:cs="ArialMT"/>
        </w:rPr>
        <w:t>Indicate if a close relative (parent, child, sibling)</w:t>
      </w:r>
      <w:r w:rsidR="00D746C2" w:rsidRPr="001D2A27">
        <w:rPr>
          <w:rFonts w:cs="ArialMT"/>
        </w:rPr>
        <w:t xml:space="preserve"> or You</w:t>
      </w:r>
      <w:r w:rsidRPr="001D2A27">
        <w:rPr>
          <w:rFonts w:cs="ArialMT"/>
        </w:rPr>
        <w:t xml:space="preserve"> </w:t>
      </w:r>
      <w:r w:rsidR="00D746C2" w:rsidRPr="001D2A27">
        <w:rPr>
          <w:rFonts w:cs="ArialMT"/>
        </w:rPr>
        <w:t>have</w:t>
      </w:r>
      <w:r w:rsidRPr="001D2A27">
        <w:rPr>
          <w:rFonts w:cs="ArialMT"/>
        </w:rPr>
        <w:t xml:space="preserve"> had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46C2" w:rsidRPr="001D2A27" w14:paraId="78F3FD94" w14:textId="77777777" w:rsidTr="00D746C2">
        <w:tc>
          <w:tcPr>
            <w:tcW w:w="2394" w:type="dxa"/>
          </w:tcPr>
          <w:p w14:paraId="378507A8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lastRenderedPageBreak/>
              <w:t>Condition</w:t>
            </w:r>
          </w:p>
        </w:tc>
        <w:tc>
          <w:tcPr>
            <w:tcW w:w="2394" w:type="dxa"/>
          </w:tcPr>
          <w:p w14:paraId="05839805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Who?</w:t>
            </w:r>
          </w:p>
        </w:tc>
        <w:tc>
          <w:tcPr>
            <w:tcW w:w="2394" w:type="dxa"/>
          </w:tcPr>
          <w:p w14:paraId="246B9F15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Condition</w:t>
            </w:r>
          </w:p>
        </w:tc>
        <w:tc>
          <w:tcPr>
            <w:tcW w:w="2394" w:type="dxa"/>
          </w:tcPr>
          <w:p w14:paraId="4FC2A2FF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Who?</w:t>
            </w:r>
          </w:p>
        </w:tc>
      </w:tr>
      <w:tr w:rsidR="00D746C2" w:rsidRPr="001D2A27" w14:paraId="7172954B" w14:textId="77777777" w:rsidTr="00D746C2">
        <w:tc>
          <w:tcPr>
            <w:tcW w:w="2394" w:type="dxa"/>
          </w:tcPr>
          <w:p w14:paraId="43541B04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Allergies</w:t>
            </w:r>
          </w:p>
        </w:tc>
        <w:tc>
          <w:tcPr>
            <w:tcW w:w="2394" w:type="dxa"/>
          </w:tcPr>
          <w:p w14:paraId="0C9D32DC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05B4E390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Depression</w:t>
            </w:r>
          </w:p>
        </w:tc>
        <w:tc>
          <w:tcPr>
            <w:tcW w:w="2394" w:type="dxa"/>
          </w:tcPr>
          <w:p w14:paraId="078AC34A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</w:tr>
      <w:tr w:rsidR="00D746C2" w:rsidRPr="001D2A27" w14:paraId="167F2372" w14:textId="77777777" w:rsidTr="00D746C2">
        <w:tc>
          <w:tcPr>
            <w:tcW w:w="2394" w:type="dxa"/>
          </w:tcPr>
          <w:p w14:paraId="53D64CEA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Asthma</w:t>
            </w:r>
          </w:p>
        </w:tc>
        <w:tc>
          <w:tcPr>
            <w:tcW w:w="2394" w:type="dxa"/>
          </w:tcPr>
          <w:p w14:paraId="5F5191C9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5752B19F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Anxiety</w:t>
            </w:r>
          </w:p>
        </w:tc>
        <w:tc>
          <w:tcPr>
            <w:tcW w:w="2394" w:type="dxa"/>
          </w:tcPr>
          <w:p w14:paraId="1A75064B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</w:tr>
      <w:tr w:rsidR="00D746C2" w:rsidRPr="001D2A27" w14:paraId="3783B961" w14:textId="77777777" w:rsidTr="00D746C2">
        <w:tc>
          <w:tcPr>
            <w:tcW w:w="2394" w:type="dxa"/>
          </w:tcPr>
          <w:p w14:paraId="267F88BC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Heart Disease</w:t>
            </w:r>
          </w:p>
        </w:tc>
        <w:tc>
          <w:tcPr>
            <w:tcW w:w="2394" w:type="dxa"/>
          </w:tcPr>
          <w:p w14:paraId="05AD503E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64EC19FC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Drug Addiction</w:t>
            </w:r>
          </w:p>
        </w:tc>
        <w:tc>
          <w:tcPr>
            <w:tcW w:w="2394" w:type="dxa"/>
          </w:tcPr>
          <w:p w14:paraId="50ADD2FB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</w:tr>
      <w:tr w:rsidR="00D746C2" w:rsidRPr="001D2A27" w14:paraId="636B671A" w14:textId="77777777" w:rsidTr="00D746C2">
        <w:tc>
          <w:tcPr>
            <w:tcW w:w="2394" w:type="dxa"/>
          </w:tcPr>
          <w:p w14:paraId="536BA20B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High Blood Pressure</w:t>
            </w:r>
          </w:p>
        </w:tc>
        <w:tc>
          <w:tcPr>
            <w:tcW w:w="2394" w:type="dxa"/>
          </w:tcPr>
          <w:p w14:paraId="633457BC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6A16BC08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Alcohol Addiction</w:t>
            </w:r>
          </w:p>
        </w:tc>
        <w:tc>
          <w:tcPr>
            <w:tcW w:w="2394" w:type="dxa"/>
          </w:tcPr>
          <w:p w14:paraId="05387EF6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</w:tr>
      <w:tr w:rsidR="00D746C2" w:rsidRPr="001D2A27" w14:paraId="7900B1AB" w14:textId="77777777" w:rsidTr="00D746C2">
        <w:tc>
          <w:tcPr>
            <w:tcW w:w="2394" w:type="dxa"/>
          </w:tcPr>
          <w:p w14:paraId="2A5F3214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Autoimmune</w:t>
            </w:r>
          </w:p>
        </w:tc>
        <w:tc>
          <w:tcPr>
            <w:tcW w:w="2394" w:type="dxa"/>
          </w:tcPr>
          <w:p w14:paraId="2110F6BE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22D6A9D2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Kidney Disease</w:t>
            </w:r>
          </w:p>
        </w:tc>
        <w:tc>
          <w:tcPr>
            <w:tcW w:w="2394" w:type="dxa"/>
          </w:tcPr>
          <w:p w14:paraId="203DAC1E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</w:tr>
      <w:tr w:rsidR="00D746C2" w:rsidRPr="001D2A27" w14:paraId="4078042B" w14:textId="77777777" w:rsidTr="00D746C2">
        <w:tc>
          <w:tcPr>
            <w:tcW w:w="2394" w:type="dxa"/>
          </w:tcPr>
          <w:p w14:paraId="2AACE4DC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Cancer</w:t>
            </w:r>
          </w:p>
        </w:tc>
        <w:tc>
          <w:tcPr>
            <w:tcW w:w="2394" w:type="dxa"/>
          </w:tcPr>
          <w:p w14:paraId="45D48996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05AF2C24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Diabetes</w:t>
            </w:r>
          </w:p>
        </w:tc>
        <w:tc>
          <w:tcPr>
            <w:tcW w:w="2394" w:type="dxa"/>
          </w:tcPr>
          <w:p w14:paraId="2C3D2317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</w:tr>
      <w:tr w:rsidR="00D746C2" w:rsidRPr="001D2A27" w14:paraId="39FD0814" w14:textId="77777777" w:rsidTr="00D746C2">
        <w:tc>
          <w:tcPr>
            <w:tcW w:w="2394" w:type="dxa"/>
          </w:tcPr>
          <w:p w14:paraId="5744C527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Seizures</w:t>
            </w:r>
          </w:p>
        </w:tc>
        <w:tc>
          <w:tcPr>
            <w:tcW w:w="2394" w:type="dxa"/>
          </w:tcPr>
          <w:p w14:paraId="044C59B7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001A6E38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  <w:r w:rsidRPr="001D2A27">
              <w:t>Other</w:t>
            </w:r>
          </w:p>
        </w:tc>
        <w:tc>
          <w:tcPr>
            <w:tcW w:w="2394" w:type="dxa"/>
          </w:tcPr>
          <w:p w14:paraId="1102F851" w14:textId="77777777" w:rsidR="00D746C2" w:rsidRPr="001D2A27" w:rsidRDefault="00D746C2" w:rsidP="00980F44">
            <w:pPr>
              <w:autoSpaceDE w:val="0"/>
              <w:autoSpaceDN w:val="0"/>
              <w:adjustRightInd w:val="0"/>
            </w:pPr>
          </w:p>
        </w:tc>
      </w:tr>
    </w:tbl>
    <w:p w14:paraId="3B2BC881" w14:textId="77777777" w:rsidR="00D746C2" w:rsidRPr="001D2A27" w:rsidRDefault="00D746C2" w:rsidP="00980F44">
      <w:pPr>
        <w:autoSpaceDE w:val="0"/>
        <w:autoSpaceDN w:val="0"/>
        <w:adjustRightInd w:val="0"/>
        <w:spacing w:after="0" w:line="240" w:lineRule="auto"/>
      </w:pPr>
    </w:p>
    <w:p w14:paraId="19B7D5BB" w14:textId="77777777" w:rsidR="00CE5BFD" w:rsidRPr="001D2A27" w:rsidRDefault="00EA4FCF" w:rsidP="00980F44">
      <w:pPr>
        <w:autoSpaceDE w:val="0"/>
        <w:autoSpaceDN w:val="0"/>
        <w:adjustRightInd w:val="0"/>
        <w:spacing w:after="0" w:line="240" w:lineRule="auto"/>
        <w:rPr>
          <w:rFonts w:eastAsia="Wingdings-Regular" w:cs="NewsGothicStd"/>
        </w:rPr>
      </w:pPr>
      <w:r w:rsidRPr="001D2A27">
        <w:rPr>
          <w:rFonts w:eastAsia="Wingdings-Regular" w:cs="Wingdings-Regular"/>
        </w:rPr>
        <w:t xml:space="preserve">□ </w:t>
      </w:r>
      <w:r w:rsidRPr="001D2A27">
        <w:rPr>
          <w:rFonts w:eastAsia="Wingdings-Regular" w:cs="NewsGothicStd"/>
        </w:rPr>
        <w:t>I don’t know my family medical history</w:t>
      </w:r>
    </w:p>
    <w:p w14:paraId="3C8F2ABF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-Bold"/>
          <w:b/>
          <w:bCs/>
        </w:rPr>
      </w:pPr>
    </w:p>
    <w:p w14:paraId="5B67A39F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-Bold"/>
          <w:b/>
          <w:bCs/>
        </w:rPr>
      </w:pPr>
      <w:r w:rsidRPr="001D2A27">
        <w:rPr>
          <w:rFonts w:cs="NewsGothicStd-Bold"/>
          <w:b/>
          <w:bCs/>
        </w:rPr>
        <w:t>Environment</w:t>
      </w:r>
    </w:p>
    <w:p w14:paraId="31FCFA7B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Hobbies ______________________________________________________________________</w:t>
      </w:r>
    </w:p>
    <w:p w14:paraId="512213DA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 xml:space="preserve">Do you exercise regularly? </w:t>
      </w:r>
      <w:proofErr w:type="gramStart"/>
      <w:r w:rsidRPr="001D2A27">
        <w:rPr>
          <w:rFonts w:cs="NewsGothicStd"/>
        </w:rPr>
        <w:t>Y / N What do you do for exercise, how much, how often?</w:t>
      </w:r>
      <w:proofErr w:type="gramEnd"/>
    </w:p>
    <w:p w14:paraId="236083DD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___________________________________________________________________________________________________________________________________________</w:t>
      </w:r>
      <w:r w:rsidR="00885EF3">
        <w:rPr>
          <w:rFonts w:cs="NewsGothicStd"/>
        </w:rPr>
        <w:t>_______________________________</w:t>
      </w:r>
    </w:p>
    <w:p w14:paraId="48AF7DD1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Are you exposed to significant tobacco smoke (work, home, etc.)? Y / N</w:t>
      </w:r>
    </w:p>
    <w:p w14:paraId="0F7A8E2D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Are you frequently exposed to animals (work, pets, etc.)? Y / N</w:t>
      </w:r>
    </w:p>
    <w:p w14:paraId="6BAD0041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How is your home heated</w:t>
      </w:r>
      <w:proofErr w:type="gramStart"/>
      <w:r w:rsidRPr="001D2A27">
        <w:rPr>
          <w:rFonts w:cs="NewsGothicStd"/>
        </w:rPr>
        <w:t>?_</w:t>
      </w:r>
      <w:proofErr w:type="gramEnd"/>
      <w:r w:rsidRPr="001D2A27">
        <w:rPr>
          <w:rFonts w:cs="NewsGothicStd"/>
        </w:rPr>
        <w:t>______________________________________________________</w:t>
      </w:r>
    </w:p>
    <w:p w14:paraId="66EFA862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Are you regularly or have you ever been regularly exposed to solvents, heavy metals, fumes</w:t>
      </w:r>
    </w:p>
    <w:p w14:paraId="131BB1AA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proofErr w:type="gramStart"/>
      <w:r w:rsidRPr="001D2A27">
        <w:rPr>
          <w:rFonts w:cs="NewsGothicStd"/>
        </w:rPr>
        <w:t>pesticides</w:t>
      </w:r>
      <w:proofErr w:type="gramEnd"/>
      <w:r w:rsidRPr="001D2A27">
        <w:rPr>
          <w:rFonts w:cs="NewsGothicStd"/>
        </w:rPr>
        <w:t>/herbicides or other toxic materials (work, home, hobbies, etc.)? Please describe:</w:t>
      </w:r>
    </w:p>
    <w:p w14:paraId="287B761D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______________________________________________________________________________</w:t>
      </w:r>
    </w:p>
    <w:p w14:paraId="236F0895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______________________________________________________________________________</w:t>
      </w:r>
    </w:p>
    <w:p w14:paraId="75A911FE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 xml:space="preserve">Are you particularly sensitive to perfumes, gasoline or other </w:t>
      </w:r>
      <w:proofErr w:type="spellStart"/>
      <w:r w:rsidRPr="001D2A27">
        <w:rPr>
          <w:rFonts w:cs="NewsGothicStd"/>
        </w:rPr>
        <w:t>vapours</w:t>
      </w:r>
      <w:proofErr w:type="spellEnd"/>
      <w:r w:rsidRPr="001D2A27">
        <w:rPr>
          <w:rFonts w:cs="NewsGothicStd"/>
        </w:rPr>
        <w:t xml:space="preserve"> (such as from new furniture, carpets, paints etc)? ____________________________________________________________________</w:t>
      </w:r>
    </w:p>
    <w:p w14:paraId="7224439E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442F876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What is your stress level? (</w:t>
      </w:r>
      <w:proofErr w:type="gramStart"/>
      <w:r w:rsidRPr="001D2A27">
        <w:rPr>
          <w:rFonts w:cs="Calibri"/>
        </w:rPr>
        <w:t>please</w:t>
      </w:r>
      <w:proofErr w:type="gramEnd"/>
      <w:r w:rsidRPr="001D2A27">
        <w:rPr>
          <w:rFonts w:cs="Calibri"/>
        </w:rPr>
        <w:t xml:space="preserve"> rate out of 10 with 10 being highest) ____________</w:t>
      </w:r>
    </w:p>
    <w:p w14:paraId="4842AEA5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How do you deal with stress? ______________________________________________</w:t>
      </w:r>
    </w:p>
    <w:p w14:paraId="4132B972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012B85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>Please rate your level of satisfaction with each of the following areas in your life:</w:t>
      </w:r>
    </w:p>
    <w:p w14:paraId="11EF76BE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1D2A27">
        <w:rPr>
          <w:rFonts w:cs="Calibri"/>
        </w:rPr>
        <w:t>( 1</w:t>
      </w:r>
      <w:proofErr w:type="gramEnd"/>
      <w:r w:rsidRPr="001D2A27">
        <w:rPr>
          <w:rFonts w:cs="Calibri"/>
        </w:rPr>
        <w:t xml:space="preserve"> = Not satisfied, 4 = highly satisfied)</w:t>
      </w:r>
    </w:p>
    <w:p w14:paraId="2AAB204E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 xml:space="preserve">HEALTH                  </w:t>
      </w:r>
      <w:proofErr w:type="gramStart"/>
      <w:r w:rsidRPr="001D2A27">
        <w:rPr>
          <w:rFonts w:cs="Calibri"/>
        </w:rPr>
        <w:t>1  2</w:t>
      </w:r>
      <w:proofErr w:type="gramEnd"/>
      <w:r w:rsidRPr="001D2A27">
        <w:rPr>
          <w:rFonts w:cs="Calibri"/>
        </w:rPr>
        <w:t xml:space="preserve">  3  4</w:t>
      </w:r>
    </w:p>
    <w:p w14:paraId="02031C8B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 xml:space="preserve">DIET                        </w:t>
      </w:r>
      <w:proofErr w:type="gramStart"/>
      <w:r w:rsidRPr="001D2A27">
        <w:rPr>
          <w:rFonts w:cs="Calibri"/>
        </w:rPr>
        <w:t>1  2</w:t>
      </w:r>
      <w:proofErr w:type="gramEnd"/>
      <w:r w:rsidRPr="001D2A27">
        <w:rPr>
          <w:rFonts w:cs="Calibri"/>
        </w:rPr>
        <w:t xml:space="preserve">  3  4</w:t>
      </w:r>
    </w:p>
    <w:p w14:paraId="4C6AA98E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 xml:space="preserve">LIFESTYLE               </w:t>
      </w:r>
      <w:proofErr w:type="gramStart"/>
      <w:r w:rsidRPr="001D2A27">
        <w:rPr>
          <w:rFonts w:cs="Calibri"/>
        </w:rPr>
        <w:t>1  2</w:t>
      </w:r>
      <w:proofErr w:type="gramEnd"/>
      <w:r w:rsidRPr="001D2A27">
        <w:rPr>
          <w:rFonts w:cs="Calibri"/>
        </w:rPr>
        <w:t xml:space="preserve">  3  4</w:t>
      </w:r>
    </w:p>
    <w:p w14:paraId="32F79B1C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 xml:space="preserve">WORK                     </w:t>
      </w:r>
      <w:proofErr w:type="gramStart"/>
      <w:r w:rsidRPr="001D2A27">
        <w:rPr>
          <w:rFonts w:cs="Calibri"/>
        </w:rPr>
        <w:t>1  2</w:t>
      </w:r>
      <w:proofErr w:type="gramEnd"/>
      <w:r w:rsidRPr="001D2A27">
        <w:rPr>
          <w:rFonts w:cs="Calibri"/>
        </w:rPr>
        <w:t xml:space="preserve">  3  4</w:t>
      </w:r>
    </w:p>
    <w:p w14:paraId="60064894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2A27">
        <w:rPr>
          <w:rFonts w:cs="Calibri"/>
        </w:rPr>
        <w:t xml:space="preserve">FAMILY                   </w:t>
      </w:r>
      <w:proofErr w:type="gramStart"/>
      <w:r w:rsidRPr="001D2A27">
        <w:rPr>
          <w:rFonts w:cs="Calibri"/>
        </w:rPr>
        <w:t>1  2</w:t>
      </w:r>
      <w:proofErr w:type="gramEnd"/>
      <w:r w:rsidRPr="001D2A27">
        <w:rPr>
          <w:rFonts w:cs="Calibri"/>
        </w:rPr>
        <w:t xml:space="preserve">  3  4</w:t>
      </w:r>
    </w:p>
    <w:p w14:paraId="6C1B3393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Calibri"/>
        </w:rPr>
        <w:t xml:space="preserve">RELATIONSHIPS    </w:t>
      </w:r>
      <w:proofErr w:type="gramStart"/>
      <w:r w:rsidRPr="001D2A27">
        <w:rPr>
          <w:rFonts w:cs="Calibri"/>
        </w:rPr>
        <w:t>1  2</w:t>
      </w:r>
      <w:proofErr w:type="gramEnd"/>
      <w:r w:rsidRPr="001D2A27">
        <w:rPr>
          <w:rFonts w:cs="Calibri"/>
        </w:rPr>
        <w:t xml:space="preserve">  3  4</w:t>
      </w:r>
    </w:p>
    <w:p w14:paraId="6A967820" w14:textId="77777777" w:rsidR="006213DD" w:rsidRPr="001D2A27" w:rsidRDefault="006213DD" w:rsidP="006213DD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</w:p>
    <w:p w14:paraId="298B48DB" w14:textId="77777777" w:rsidR="00EA4FCF" w:rsidRPr="001D2A27" w:rsidRDefault="00EA4FCF" w:rsidP="006213DD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Is there anything that you feel is important that has not been covered?</w:t>
      </w:r>
    </w:p>
    <w:p w14:paraId="5F76BC3E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______________________________________________________________________________</w:t>
      </w:r>
    </w:p>
    <w:p w14:paraId="692089B0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______________________________________________________________________________</w:t>
      </w:r>
    </w:p>
    <w:p w14:paraId="204F05BF" w14:textId="77777777" w:rsidR="00EA4FCF" w:rsidRPr="001D2A27" w:rsidRDefault="00EA4FCF" w:rsidP="00EA4FCF">
      <w:pPr>
        <w:autoSpaceDE w:val="0"/>
        <w:autoSpaceDN w:val="0"/>
        <w:adjustRightInd w:val="0"/>
        <w:spacing w:after="0" w:line="240" w:lineRule="auto"/>
        <w:rPr>
          <w:rFonts w:cs="NewsGothicStd"/>
        </w:rPr>
      </w:pPr>
      <w:r w:rsidRPr="001D2A27">
        <w:rPr>
          <w:rFonts w:cs="NewsGothicStd"/>
        </w:rPr>
        <w:t>______________________________________________________________________________</w:t>
      </w:r>
    </w:p>
    <w:p w14:paraId="129C3DF1" w14:textId="77777777" w:rsidR="00036165" w:rsidRPr="001D2A27" w:rsidRDefault="00036165" w:rsidP="00EA4FCF">
      <w:pPr>
        <w:autoSpaceDE w:val="0"/>
        <w:autoSpaceDN w:val="0"/>
        <w:adjustRightInd w:val="0"/>
        <w:spacing w:after="0" w:line="240" w:lineRule="auto"/>
      </w:pPr>
    </w:p>
    <w:p w14:paraId="49004589" w14:textId="77777777" w:rsidR="001D2A27" w:rsidRDefault="001D2A27" w:rsidP="000361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2A78680C" w14:textId="77777777" w:rsidR="00036165" w:rsidRPr="001D2A27" w:rsidRDefault="00036165" w:rsidP="000361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D2A27">
        <w:rPr>
          <w:rFonts w:cs="Times New Roman"/>
          <w:b/>
          <w:bCs/>
        </w:rPr>
        <w:t>SYSTEMS REVIEW</w:t>
      </w:r>
    </w:p>
    <w:p w14:paraId="683C4E94" w14:textId="77777777" w:rsidR="00036165" w:rsidRPr="00885EF3" w:rsidRDefault="00036165" w:rsidP="0003616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D2A27">
        <w:rPr>
          <w:rFonts w:cs="Times New Roman"/>
        </w:rPr>
        <w:t xml:space="preserve">Below is a list of </w:t>
      </w:r>
      <w:proofErr w:type="gramStart"/>
      <w:r w:rsidRPr="001D2A27">
        <w:rPr>
          <w:rFonts w:cs="Times New Roman"/>
        </w:rPr>
        <w:t>symptoms which</w:t>
      </w:r>
      <w:proofErr w:type="gramEnd"/>
      <w:r w:rsidRPr="001D2A27">
        <w:rPr>
          <w:rFonts w:cs="Times New Roman"/>
        </w:rPr>
        <w:t xml:space="preserve"> may or may not seem relevant to your current health concerns. Please answer completely as a detailed health history is necessary to develop a personalized health plan. The relevant issues brought up by this questionnaire will be discussed during your appointment. </w:t>
      </w:r>
      <w:r w:rsidRPr="00885EF3">
        <w:rPr>
          <w:rFonts w:cs="Times New Roman"/>
          <w:b/>
        </w:rPr>
        <w:t xml:space="preserve">Please check (√) </w:t>
      </w:r>
      <w:r w:rsidRPr="00885EF3">
        <w:rPr>
          <w:rFonts w:cs="Times New Roman"/>
          <w:b/>
          <w:bCs/>
        </w:rPr>
        <w:t xml:space="preserve">“C" </w:t>
      </w:r>
      <w:r w:rsidRPr="00885EF3">
        <w:rPr>
          <w:rFonts w:cs="Times New Roman"/>
          <w:b/>
        </w:rPr>
        <w:t xml:space="preserve">if you currently have the symptom or </w:t>
      </w:r>
      <w:r w:rsidRPr="00885EF3">
        <w:rPr>
          <w:rFonts w:cs="Times New Roman"/>
          <w:b/>
          <w:bCs/>
        </w:rPr>
        <w:t xml:space="preserve">"P" </w:t>
      </w:r>
      <w:r w:rsidRPr="00885EF3">
        <w:rPr>
          <w:rFonts w:cs="Times New Roman"/>
          <w:b/>
        </w:rPr>
        <w:t>if you have had it in the past 6 months.</w:t>
      </w:r>
    </w:p>
    <w:p w14:paraId="6C9F62C6" w14:textId="77777777" w:rsidR="001D2A27" w:rsidRDefault="001D2A27" w:rsidP="00036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D2C0F" w14:textId="77777777" w:rsidR="001D2A27" w:rsidRDefault="001D2A27" w:rsidP="00036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2A27" w:rsidSect="0079084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6510F" w:rsidRPr="00A6510F" w14:paraId="76D9CA3F" w14:textId="77777777" w:rsidTr="00A6510F">
        <w:tc>
          <w:tcPr>
            <w:tcW w:w="1458" w:type="dxa"/>
          </w:tcPr>
          <w:p w14:paraId="5DB0051A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lastRenderedPageBreak/>
              <w:t>Skin</w:t>
            </w:r>
          </w:p>
        </w:tc>
        <w:tc>
          <w:tcPr>
            <w:tcW w:w="450" w:type="dxa"/>
          </w:tcPr>
          <w:p w14:paraId="44C0A57D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2D998D98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A6510F" w:rsidRPr="00A6510F" w14:paraId="780044F9" w14:textId="77777777" w:rsidTr="00A6510F">
        <w:tc>
          <w:tcPr>
            <w:tcW w:w="1458" w:type="dxa"/>
          </w:tcPr>
          <w:p w14:paraId="1C30BE6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Rashes</w:t>
            </w:r>
          </w:p>
        </w:tc>
        <w:tc>
          <w:tcPr>
            <w:tcW w:w="450" w:type="dxa"/>
          </w:tcPr>
          <w:p w14:paraId="15058ECD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43FAF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03C3E8AD" w14:textId="77777777" w:rsidTr="00A6510F">
        <w:tc>
          <w:tcPr>
            <w:tcW w:w="1458" w:type="dxa"/>
          </w:tcPr>
          <w:p w14:paraId="3D6303D6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Hives</w:t>
            </w:r>
          </w:p>
        </w:tc>
        <w:tc>
          <w:tcPr>
            <w:tcW w:w="450" w:type="dxa"/>
          </w:tcPr>
          <w:p w14:paraId="1A96FA7E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146DC5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1D53481E" w14:textId="77777777" w:rsidTr="00A6510F">
        <w:tc>
          <w:tcPr>
            <w:tcW w:w="1458" w:type="dxa"/>
          </w:tcPr>
          <w:p w14:paraId="0DC1DA9D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Acne</w:t>
            </w:r>
          </w:p>
        </w:tc>
        <w:tc>
          <w:tcPr>
            <w:tcW w:w="450" w:type="dxa"/>
          </w:tcPr>
          <w:p w14:paraId="60EC817D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308B0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1218C7E" w14:textId="77777777" w:rsidTr="00A6510F">
        <w:tc>
          <w:tcPr>
            <w:tcW w:w="1458" w:type="dxa"/>
          </w:tcPr>
          <w:p w14:paraId="1F026B0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Boils</w:t>
            </w:r>
          </w:p>
        </w:tc>
        <w:tc>
          <w:tcPr>
            <w:tcW w:w="450" w:type="dxa"/>
          </w:tcPr>
          <w:p w14:paraId="3AD009D6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1635FA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469D2C36" w14:textId="77777777" w:rsidTr="00A6510F">
        <w:tc>
          <w:tcPr>
            <w:tcW w:w="1458" w:type="dxa"/>
          </w:tcPr>
          <w:p w14:paraId="1F177AFE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Eczema</w:t>
            </w:r>
          </w:p>
        </w:tc>
        <w:tc>
          <w:tcPr>
            <w:tcW w:w="450" w:type="dxa"/>
          </w:tcPr>
          <w:p w14:paraId="62D6251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5A7DE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0C507A9" w14:textId="77777777" w:rsidTr="00A6510F">
        <w:tc>
          <w:tcPr>
            <w:tcW w:w="1458" w:type="dxa"/>
          </w:tcPr>
          <w:p w14:paraId="16B5E1E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Psoriasis</w:t>
            </w:r>
          </w:p>
        </w:tc>
        <w:tc>
          <w:tcPr>
            <w:tcW w:w="450" w:type="dxa"/>
          </w:tcPr>
          <w:p w14:paraId="5AA8C717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EAAB94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B35BCD9" w14:textId="77777777" w:rsidTr="00A6510F">
        <w:tc>
          <w:tcPr>
            <w:tcW w:w="1458" w:type="dxa"/>
          </w:tcPr>
          <w:p w14:paraId="41C3AF64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Dry Skin</w:t>
            </w:r>
          </w:p>
        </w:tc>
        <w:tc>
          <w:tcPr>
            <w:tcW w:w="450" w:type="dxa"/>
          </w:tcPr>
          <w:p w14:paraId="0B2C76B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D3B0E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459F1967" w14:textId="77777777" w:rsidTr="00A6510F">
        <w:tc>
          <w:tcPr>
            <w:tcW w:w="1458" w:type="dxa"/>
          </w:tcPr>
          <w:p w14:paraId="479A9624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Itching</w:t>
            </w:r>
          </w:p>
        </w:tc>
        <w:tc>
          <w:tcPr>
            <w:tcW w:w="450" w:type="dxa"/>
          </w:tcPr>
          <w:p w14:paraId="107EBD98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3C33E0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7F842CA8" w14:textId="77777777" w:rsidTr="00A6510F">
        <w:tc>
          <w:tcPr>
            <w:tcW w:w="1458" w:type="dxa"/>
          </w:tcPr>
          <w:p w14:paraId="039E5605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Lumps</w:t>
            </w:r>
          </w:p>
        </w:tc>
        <w:tc>
          <w:tcPr>
            <w:tcW w:w="450" w:type="dxa"/>
          </w:tcPr>
          <w:p w14:paraId="6C56A9DF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BFC8B8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5A75A46D" w14:textId="77777777" w:rsidTr="00A6510F">
        <w:tc>
          <w:tcPr>
            <w:tcW w:w="1458" w:type="dxa"/>
          </w:tcPr>
          <w:p w14:paraId="0CB225DE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Night Sweats</w:t>
            </w:r>
          </w:p>
        </w:tc>
        <w:tc>
          <w:tcPr>
            <w:tcW w:w="450" w:type="dxa"/>
          </w:tcPr>
          <w:p w14:paraId="29635A71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3915BA5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5DB20DF7" w14:textId="77777777" w:rsidTr="00A6510F">
        <w:tc>
          <w:tcPr>
            <w:tcW w:w="1458" w:type="dxa"/>
          </w:tcPr>
          <w:p w14:paraId="6E31E17B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0AA41D81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0C8E0B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2CEB1FF" w14:textId="77777777" w:rsidR="00036165" w:rsidRDefault="00036165" w:rsidP="00036165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6510F" w:rsidRPr="00A6510F" w14:paraId="5EC5E318" w14:textId="77777777" w:rsidTr="00A6510F">
        <w:tc>
          <w:tcPr>
            <w:tcW w:w="1458" w:type="dxa"/>
          </w:tcPr>
          <w:p w14:paraId="1E8F4161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Head</w:t>
            </w:r>
          </w:p>
        </w:tc>
        <w:tc>
          <w:tcPr>
            <w:tcW w:w="450" w:type="dxa"/>
          </w:tcPr>
          <w:p w14:paraId="78CBF37C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348E6AA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A6510F" w:rsidRPr="00A6510F" w14:paraId="79D6DEFC" w14:textId="77777777" w:rsidTr="00A6510F">
        <w:tc>
          <w:tcPr>
            <w:tcW w:w="1458" w:type="dxa"/>
          </w:tcPr>
          <w:p w14:paraId="68A5F9AA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Tension headaches</w:t>
            </w:r>
          </w:p>
        </w:tc>
        <w:tc>
          <w:tcPr>
            <w:tcW w:w="450" w:type="dxa"/>
          </w:tcPr>
          <w:p w14:paraId="4267E8D1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5B6FA5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37D68589" w14:textId="77777777" w:rsidTr="00A6510F">
        <w:tc>
          <w:tcPr>
            <w:tcW w:w="1458" w:type="dxa"/>
          </w:tcPr>
          <w:p w14:paraId="433565C7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Migraines</w:t>
            </w:r>
          </w:p>
        </w:tc>
        <w:tc>
          <w:tcPr>
            <w:tcW w:w="450" w:type="dxa"/>
          </w:tcPr>
          <w:p w14:paraId="728E636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B89282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72207C47" w14:textId="77777777" w:rsidTr="00A6510F">
        <w:tc>
          <w:tcPr>
            <w:tcW w:w="1458" w:type="dxa"/>
          </w:tcPr>
          <w:p w14:paraId="3BCDAE0A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Head Injury</w:t>
            </w:r>
          </w:p>
        </w:tc>
        <w:tc>
          <w:tcPr>
            <w:tcW w:w="450" w:type="dxa"/>
          </w:tcPr>
          <w:p w14:paraId="5C9A843B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CFBA07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7FBE97AC" w14:textId="77777777" w:rsidTr="00A6510F">
        <w:tc>
          <w:tcPr>
            <w:tcW w:w="1458" w:type="dxa"/>
          </w:tcPr>
          <w:p w14:paraId="634C928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Dizziness</w:t>
            </w:r>
          </w:p>
        </w:tc>
        <w:tc>
          <w:tcPr>
            <w:tcW w:w="450" w:type="dxa"/>
          </w:tcPr>
          <w:p w14:paraId="0B9EEE4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B282FC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CB611F3" w14:textId="77777777" w:rsidTr="00A6510F">
        <w:tc>
          <w:tcPr>
            <w:tcW w:w="1458" w:type="dxa"/>
          </w:tcPr>
          <w:p w14:paraId="4DCD975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3340088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053B05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FDB56AA" w14:textId="77777777" w:rsidR="00A6510F" w:rsidRDefault="00A6510F" w:rsidP="00036165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6510F" w:rsidRPr="00A6510F" w14:paraId="0BF5C0F0" w14:textId="77777777" w:rsidTr="00A6510F">
        <w:tc>
          <w:tcPr>
            <w:tcW w:w="1458" w:type="dxa"/>
          </w:tcPr>
          <w:p w14:paraId="7C98AB38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Eye</w:t>
            </w:r>
          </w:p>
        </w:tc>
        <w:tc>
          <w:tcPr>
            <w:tcW w:w="450" w:type="dxa"/>
          </w:tcPr>
          <w:p w14:paraId="07ED8007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D55499C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A6510F" w:rsidRPr="00A6510F" w14:paraId="3BD359A9" w14:textId="77777777" w:rsidTr="00A6510F">
        <w:tc>
          <w:tcPr>
            <w:tcW w:w="1458" w:type="dxa"/>
          </w:tcPr>
          <w:p w14:paraId="6DF773CD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Impaired Vision</w:t>
            </w:r>
          </w:p>
        </w:tc>
        <w:tc>
          <w:tcPr>
            <w:tcW w:w="450" w:type="dxa"/>
          </w:tcPr>
          <w:p w14:paraId="49227DA7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3B450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0D9ECBF9" w14:textId="77777777" w:rsidTr="00A6510F">
        <w:tc>
          <w:tcPr>
            <w:tcW w:w="1458" w:type="dxa"/>
          </w:tcPr>
          <w:p w14:paraId="36236C81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Contacts/glasses</w:t>
            </w:r>
          </w:p>
        </w:tc>
        <w:tc>
          <w:tcPr>
            <w:tcW w:w="450" w:type="dxa"/>
          </w:tcPr>
          <w:p w14:paraId="08066EFA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DC25B0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78E11D08" w14:textId="77777777" w:rsidTr="00A6510F">
        <w:tc>
          <w:tcPr>
            <w:tcW w:w="1458" w:type="dxa"/>
          </w:tcPr>
          <w:p w14:paraId="2003CCD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Pain</w:t>
            </w:r>
          </w:p>
        </w:tc>
        <w:tc>
          <w:tcPr>
            <w:tcW w:w="450" w:type="dxa"/>
          </w:tcPr>
          <w:p w14:paraId="4CD58B6D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52A718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04455FA0" w14:textId="77777777" w:rsidTr="00A6510F">
        <w:tc>
          <w:tcPr>
            <w:tcW w:w="1458" w:type="dxa"/>
          </w:tcPr>
          <w:p w14:paraId="6F23A986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Tearing</w:t>
            </w:r>
          </w:p>
        </w:tc>
        <w:tc>
          <w:tcPr>
            <w:tcW w:w="450" w:type="dxa"/>
          </w:tcPr>
          <w:p w14:paraId="462B6FFE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B7435E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1536BDD6" w14:textId="77777777" w:rsidTr="00A6510F">
        <w:tc>
          <w:tcPr>
            <w:tcW w:w="1458" w:type="dxa"/>
          </w:tcPr>
          <w:p w14:paraId="74723C2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Dryness</w:t>
            </w:r>
          </w:p>
        </w:tc>
        <w:tc>
          <w:tcPr>
            <w:tcW w:w="450" w:type="dxa"/>
          </w:tcPr>
          <w:p w14:paraId="5D7A01B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CA01AF4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42BBB632" w14:textId="77777777" w:rsidTr="00A6510F">
        <w:tc>
          <w:tcPr>
            <w:tcW w:w="1458" w:type="dxa"/>
          </w:tcPr>
          <w:p w14:paraId="701D813F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vision</w:t>
            </w:r>
          </w:p>
        </w:tc>
        <w:tc>
          <w:tcPr>
            <w:tcW w:w="450" w:type="dxa"/>
          </w:tcPr>
          <w:p w14:paraId="36F44B2B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F47F12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EEB1278" w14:textId="77777777" w:rsidTr="00A6510F">
        <w:tc>
          <w:tcPr>
            <w:tcW w:w="1458" w:type="dxa"/>
          </w:tcPr>
          <w:p w14:paraId="36498224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Glaucoma</w:t>
            </w:r>
          </w:p>
        </w:tc>
        <w:tc>
          <w:tcPr>
            <w:tcW w:w="450" w:type="dxa"/>
          </w:tcPr>
          <w:p w14:paraId="3D128116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EEF2F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2CC9808" w14:textId="77777777" w:rsidTr="00A6510F">
        <w:tc>
          <w:tcPr>
            <w:tcW w:w="1458" w:type="dxa"/>
          </w:tcPr>
          <w:p w14:paraId="0B30564C" w14:textId="77777777" w:rsid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Cataracts</w:t>
            </w:r>
          </w:p>
        </w:tc>
        <w:tc>
          <w:tcPr>
            <w:tcW w:w="450" w:type="dxa"/>
          </w:tcPr>
          <w:p w14:paraId="586B46C6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686F75E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6B62D9E4" w14:textId="77777777" w:rsidTr="00A6510F">
        <w:tc>
          <w:tcPr>
            <w:tcW w:w="1458" w:type="dxa"/>
          </w:tcPr>
          <w:p w14:paraId="1DF13E4E" w14:textId="77777777" w:rsid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Blurring</w:t>
            </w:r>
          </w:p>
        </w:tc>
        <w:tc>
          <w:tcPr>
            <w:tcW w:w="450" w:type="dxa"/>
          </w:tcPr>
          <w:p w14:paraId="4AEFF02E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DDF73D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770CB4FB" w14:textId="77777777" w:rsidTr="00A6510F">
        <w:tc>
          <w:tcPr>
            <w:tcW w:w="1458" w:type="dxa"/>
          </w:tcPr>
          <w:p w14:paraId="4A4DEE0C" w14:textId="77777777" w:rsid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Sensitivity</w:t>
            </w:r>
          </w:p>
        </w:tc>
        <w:tc>
          <w:tcPr>
            <w:tcW w:w="450" w:type="dxa"/>
          </w:tcPr>
          <w:p w14:paraId="2AB223B1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101545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6CBB48AB" w14:textId="77777777" w:rsidTr="00A6510F">
        <w:tc>
          <w:tcPr>
            <w:tcW w:w="1458" w:type="dxa"/>
          </w:tcPr>
          <w:p w14:paraId="3D87F4E0" w14:textId="77777777" w:rsid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Itching</w:t>
            </w:r>
          </w:p>
        </w:tc>
        <w:tc>
          <w:tcPr>
            <w:tcW w:w="450" w:type="dxa"/>
          </w:tcPr>
          <w:p w14:paraId="23C9FA3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91A6DE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73CC095E" w14:textId="77777777" w:rsidTr="00A6510F">
        <w:tc>
          <w:tcPr>
            <w:tcW w:w="1458" w:type="dxa"/>
          </w:tcPr>
          <w:p w14:paraId="67DFC6E6" w14:textId="77777777" w:rsid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Redness</w:t>
            </w:r>
          </w:p>
        </w:tc>
        <w:tc>
          <w:tcPr>
            <w:tcW w:w="450" w:type="dxa"/>
          </w:tcPr>
          <w:p w14:paraId="0EDE4C4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214120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6D1F6B6" w14:textId="77777777" w:rsidTr="00A6510F">
        <w:tc>
          <w:tcPr>
            <w:tcW w:w="1458" w:type="dxa"/>
          </w:tcPr>
          <w:p w14:paraId="75904372" w14:textId="77777777" w:rsid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</w:t>
            </w:r>
          </w:p>
        </w:tc>
        <w:tc>
          <w:tcPr>
            <w:tcW w:w="450" w:type="dxa"/>
          </w:tcPr>
          <w:p w14:paraId="3A78722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C0719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6C51D216" w14:textId="77777777" w:rsidTr="00A6510F">
        <w:tc>
          <w:tcPr>
            <w:tcW w:w="1458" w:type="dxa"/>
          </w:tcPr>
          <w:p w14:paraId="5FF26394" w14:textId="77777777" w:rsid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 spot</w:t>
            </w:r>
          </w:p>
        </w:tc>
        <w:tc>
          <w:tcPr>
            <w:tcW w:w="450" w:type="dxa"/>
          </w:tcPr>
          <w:p w14:paraId="70E31F32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30B9B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16463018" w14:textId="77777777" w:rsidTr="00A6510F">
        <w:tc>
          <w:tcPr>
            <w:tcW w:w="1458" w:type="dxa"/>
          </w:tcPr>
          <w:p w14:paraId="19F574B4" w14:textId="77777777" w:rsid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788AE7A4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E57F02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DAFBD52" w14:textId="77777777" w:rsidR="00A6510F" w:rsidRDefault="00A6510F" w:rsidP="00036165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6510F" w:rsidRPr="00A6510F" w14:paraId="4431B00E" w14:textId="77777777" w:rsidTr="00A6510F">
        <w:tc>
          <w:tcPr>
            <w:tcW w:w="1458" w:type="dxa"/>
          </w:tcPr>
          <w:p w14:paraId="79FEB9E5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Ears</w:t>
            </w:r>
          </w:p>
        </w:tc>
        <w:tc>
          <w:tcPr>
            <w:tcW w:w="450" w:type="dxa"/>
          </w:tcPr>
          <w:p w14:paraId="3C2E6E7E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C51AB9E" w14:textId="77777777" w:rsidR="00A6510F" w:rsidRPr="00885EF3" w:rsidRDefault="00A6510F" w:rsidP="000361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A6510F" w:rsidRPr="00A6510F" w14:paraId="492DC6D6" w14:textId="77777777" w:rsidTr="00A6510F">
        <w:tc>
          <w:tcPr>
            <w:tcW w:w="1458" w:type="dxa"/>
          </w:tcPr>
          <w:p w14:paraId="413BD2E4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Impaired hearing</w:t>
            </w:r>
          </w:p>
        </w:tc>
        <w:tc>
          <w:tcPr>
            <w:tcW w:w="450" w:type="dxa"/>
          </w:tcPr>
          <w:p w14:paraId="2F164B72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592D5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5B46604D" w14:textId="77777777" w:rsidTr="00A6510F">
        <w:tc>
          <w:tcPr>
            <w:tcW w:w="1458" w:type="dxa"/>
          </w:tcPr>
          <w:p w14:paraId="7C31E438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Earache </w:t>
            </w:r>
          </w:p>
        </w:tc>
        <w:tc>
          <w:tcPr>
            <w:tcW w:w="450" w:type="dxa"/>
          </w:tcPr>
          <w:p w14:paraId="210D2870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D52057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365DECB6" w14:textId="77777777" w:rsidTr="00A6510F">
        <w:tc>
          <w:tcPr>
            <w:tcW w:w="1458" w:type="dxa"/>
          </w:tcPr>
          <w:p w14:paraId="35E95ABE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</w:t>
            </w:r>
          </w:p>
        </w:tc>
        <w:tc>
          <w:tcPr>
            <w:tcW w:w="450" w:type="dxa"/>
          </w:tcPr>
          <w:p w14:paraId="544AECA9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65EDBA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32BC9FF0" w14:textId="77777777" w:rsidTr="00A6510F">
        <w:tc>
          <w:tcPr>
            <w:tcW w:w="1458" w:type="dxa"/>
          </w:tcPr>
          <w:p w14:paraId="4C4ECA6C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Infections</w:t>
            </w:r>
          </w:p>
        </w:tc>
        <w:tc>
          <w:tcPr>
            <w:tcW w:w="450" w:type="dxa"/>
          </w:tcPr>
          <w:p w14:paraId="05B875F1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9156D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0D74C393" w14:textId="77777777" w:rsidTr="00A6510F">
        <w:tc>
          <w:tcPr>
            <w:tcW w:w="1458" w:type="dxa"/>
          </w:tcPr>
          <w:p w14:paraId="09509860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Excessive Wax</w:t>
            </w:r>
          </w:p>
        </w:tc>
        <w:tc>
          <w:tcPr>
            <w:tcW w:w="450" w:type="dxa"/>
          </w:tcPr>
          <w:p w14:paraId="73F25AB6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8EEF08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5E87FE4" w14:textId="77777777" w:rsidTr="00A6510F">
        <w:tc>
          <w:tcPr>
            <w:tcW w:w="1458" w:type="dxa"/>
          </w:tcPr>
          <w:p w14:paraId="537FA4AF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2DDB5F3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9A0617" w14:textId="77777777" w:rsidR="00A6510F" w:rsidRPr="00A6510F" w:rsidRDefault="00A6510F" w:rsidP="000361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37F1815" w14:textId="77777777" w:rsidR="00A6510F" w:rsidRDefault="00A6510F" w:rsidP="00036165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6510F" w:rsidRPr="00A6510F" w14:paraId="744A818D" w14:textId="77777777" w:rsidTr="0055429D">
        <w:tc>
          <w:tcPr>
            <w:tcW w:w="1458" w:type="dxa"/>
          </w:tcPr>
          <w:p w14:paraId="1DCBB7B2" w14:textId="77777777" w:rsidR="00A6510F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Nose &amp; Sinuses</w:t>
            </w:r>
          </w:p>
        </w:tc>
        <w:tc>
          <w:tcPr>
            <w:tcW w:w="450" w:type="dxa"/>
          </w:tcPr>
          <w:p w14:paraId="2B52E7E1" w14:textId="77777777" w:rsidR="00A6510F" w:rsidRPr="00885EF3" w:rsidRDefault="00A6510F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26966FC4" w14:textId="77777777" w:rsidR="00A6510F" w:rsidRPr="00885EF3" w:rsidRDefault="00A6510F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A6510F" w:rsidRPr="00A6510F" w14:paraId="5B001CCD" w14:textId="77777777" w:rsidTr="0055429D">
        <w:tc>
          <w:tcPr>
            <w:tcW w:w="1458" w:type="dxa"/>
          </w:tcPr>
          <w:p w14:paraId="6958E5C5" w14:textId="77777777" w:rsidR="00A6510F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 colds</w:t>
            </w:r>
          </w:p>
        </w:tc>
        <w:tc>
          <w:tcPr>
            <w:tcW w:w="450" w:type="dxa"/>
          </w:tcPr>
          <w:p w14:paraId="1273B7F8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C65732A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2914429" w14:textId="77777777" w:rsidTr="0055429D">
        <w:tc>
          <w:tcPr>
            <w:tcW w:w="1458" w:type="dxa"/>
          </w:tcPr>
          <w:p w14:paraId="2E5DB8C5" w14:textId="77777777" w:rsidR="00A6510F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Nose bleeds</w:t>
            </w:r>
          </w:p>
        </w:tc>
        <w:tc>
          <w:tcPr>
            <w:tcW w:w="450" w:type="dxa"/>
          </w:tcPr>
          <w:p w14:paraId="5C861E4E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456DC8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5AD37DA8" w14:textId="77777777" w:rsidTr="0055429D">
        <w:tc>
          <w:tcPr>
            <w:tcW w:w="1458" w:type="dxa"/>
          </w:tcPr>
          <w:p w14:paraId="39F09CB5" w14:textId="77777777" w:rsidR="00A6510F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Stuffiness</w:t>
            </w:r>
          </w:p>
        </w:tc>
        <w:tc>
          <w:tcPr>
            <w:tcW w:w="450" w:type="dxa"/>
          </w:tcPr>
          <w:p w14:paraId="5EB88DFD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2C12A0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27D64370" w14:textId="77777777" w:rsidTr="0055429D">
        <w:tc>
          <w:tcPr>
            <w:tcW w:w="1458" w:type="dxa"/>
          </w:tcPr>
          <w:p w14:paraId="7E8887B2" w14:textId="77777777" w:rsidR="00A6510F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 Fever</w:t>
            </w:r>
          </w:p>
        </w:tc>
        <w:tc>
          <w:tcPr>
            <w:tcW w:w="450" w:type="dxa"/>
          </w:tcPr>
          <w:p w14:paraId="56CAA68F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648F32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399FF93F" w14:textId="77777777" w:rsidTr="0055429D">
        <w:tc>
          <w:tcPr>
            <w:tcW w:w="1458" w:type="dxa"/>
          </w:tcPr>
          <w:p w14:paraId="61E5E418" w14:textId="77777777" w:rsidR="00A6510F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Infections</w:t>
            </w:r>
          </w:p>
        </w:tc>
        <w:tc>
          <w:tcPr>
            <w:tcW w:w="450" w:type="dxa"/>
          </w:tcPr>
          <w:p w14:paraId="4B6C66B4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ACD625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510F" w:rsidRPr="00A6510F" w14:paraId="60CB1E79" w14:textId="77777777" w:rsidTr="0055429D">
        <w:tc>
          <w:tcPr>
            <w:tcW w:w="1458" w:type="dxa"/>
          </w:tcPr>
          <w:p w14:paraId="4929BB61" w14:textId="77777777" w:rsidR="00A6510F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1065BBE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FA6A41" w14:textId="77777777" w:rsidR="00A6510F" w:rsidRPr="00A6510F" w:rsidRDefault="00A6510F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B5CE025" w14:textId="77777777" w:rsidR="00A6510F" w:rsidRDefault="00A6510F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C15956" w:rsidRPr="00A6510F" w14:paraId="53AF3820" w14:textId="77777777" w:rsidTr="0055429D">
        <w:tc>
          <w:tcPr>
            <w:tcW w:w="1458" w:type="dxa"/>
          </w:tcPr>
          <w:p w14:paraId="650FE3A0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Mouth &amp; Throat</w:t>
            </w:r>
          </w:p>
        </w:tc>
        <w:tc>
          <w:tcPr>
            <w:tcW w:w="450" w:type="dxa"/>
          </w:tcPr>
          <w:p w14:paraId="2D9C5874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1FA201F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C15956" w:rsidRPr="00A6510F" w14:paraId="6DE9262B" w14:textId="77777777" w:rsidTr="0055429D">
        <w:tc>
          <w:tcPr>
            <w:tcW w:w="1458" w:type="dxa"/>
          </w:tcPr>
          <w:p w14:paraId="04090EED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Hoarseness</w:t>
            </w:r>
          </w:p>
        </w:tc>
        <w:tc>
          <w:tcPr>
            <w:tcW w:w="450" w:type="dxa"/>
          </w:tcPr>
          <w:p w14:paraId="6A8E51C4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E3CAD4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023BCE59" w14:textId="77777777" w:rsidTr="0055429D">
        <w:tc>
          <w:tcPr>
            <w:tcW w:w="1458" w:type="dxa"/>
          </w:tcPr>
          <w:p w14:paraId="246A22E7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problems</w:t>
            </w:r>
          </w:p>
        </w:tc>
        <w:tc>
          <w:tcPr>
            <w:tcW w:w="450" w:type="dxa"/>
          </w:tcPr>
          <w:p w14:paraId="16C9C552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A3A69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25BE02ED" w14:textId="77777777" w:rsidTr="0055429D">
        <w:tc>
          <w:tcPr>
            <w:tcW w:w="1458" w:type="dxa"/>
          </w:tcPr>
          <w:p w14:paraId="4B67E2BB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Sores</w:t>
            </w:r>
          </w:p>
        </w:tc>
        <w:tc>
          <w:tcPr>
            <w:tcW w:w="450" w:type="dxa"/>
          </w:tcPr>
          <w:p w14:paraId="6B71F4D4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CA5225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6EACD608" w14:textId="77777777" w:rsidTr="0055429D">
        <w:tc>
          <w:tcPr>
            <w:tcW w:w="1458" w:type="dxa"/>
          </w:tcPr>
          <w:p w14:paraId="0582FB65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Dryness</w:t>
            </w:r>
          </w:p>
        </w:tc>
        <w:tc>
          <w:tcPr>
            <w:tcW w:w="450" w:type="dxa"/>
          </w:tcPr>
          <w:p w14:paraId="0CF2F523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FB2EFF8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504F8C0B" w14:textId="77777777" w:rsidTr="0055429D">
        <w:tc>
          <w:tcPr>
            <w:tcW w:w="1458" w:type="dxa"/>
          </w:tcPr>
          <w:p w14:paraId="779BE20B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 throat</w:t>
            </w:r>
          </w:p>
        </w:tc>
        <w:tc>
          <w:tcPr>
            <w:tcW w:w="450" w:type="dxa"/>
          </w:tcPr>
          <w:p w14:paraId="323BCAFD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E723A7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22639660" w14:textId="77777777" w:rsidTr="0055429D">
        <w:tc>
          <w:tcPr>
            <w:tcW w:w="1458" w:type="dxa"/>
          </w:tcPr>
          <w:p w14:paraId="16BC5BB0" w14:textId="77777777" w:rsidR="00C15956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taste</w:t>
            </w:r>
          </w:p>
        </w:tc>
        <w:tc>
          <w:tcPr>
            <w:tcW w:w="450" w:type="dxa"/>
          </w:tcPr>
          <w:p w14:paraId="531632AC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A2D21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729B6630" w14:textId="77777777" w:rsidTr="0055429D">
        <w:tc>
          <w:tcPr>
            <w:tcW w:w="1458" w:type="dxa"/>
          </w:tcPr>
          <w:p w14:paraId="618CB3AB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DD59C4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6DA5FD6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EAC2A49" w14:textId="77777777" w:rsidR="00C15956" w:rsidRDefault="00C15956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C15956" w:rsidRPr="00A6510F" w14:paraId="74981BD4" w14:textId="77777777" w:rsidTr="0055429D">
        <w:tc>
          <w:tcPr>
            <w:tcW w:w="1458" w:type="dxa"/>
          </w:tcPr>
          <w:p w14:paraId="3DDF0D42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Neck</w:t>
            </w:r>
          </w:p>
        </w:tc>
        <w:tc>
          <w:tcPr>
            <w:tcW w:w="450" w:type="dxa"/>
          </w:tcPr>
          <w:p w14:paraId="310C758B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60623CC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C15956" w:rsidRPr="00A6510F" w14:paraId="1F0F19EC" w14:textId="77777777" w:rsidTr="0055429D">
        <w:tc>
          <w:tcPr>
            <w:tcW w:w="1458" w:type="dxa"/>
          </w:tcPr>
          <w:p w14:paraId="0A70823D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Lumps</w:t>
            </w:r>
          </w:p>
        </w:tc>
        <w:tc>
          <w:tcPr>
            <w:tcW w:w="450" w:type="dxa"/>
          </w:tcPr>
          <w:p w14:paraId="19411922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6DDEF4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269890D0" w14:textId="77777777" w:rsidTr="0055429D">
        <w:tc>
          <w:tcPr>
            <w:tcW w:w="1458" w:type="dxa"/>
          </w:tcPr>
          <w:p w14:paraId="21624023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Swollen glands</w:t>
            </w:r>
          </w:p>
        </w:tc>
        <w:tc>
          <w:tcPr>
            <w:tcW w:w="450" w:type="dxa"/>
          </w:tcPr>
          <w:p w14:paraId="51434A8B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8F8972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14F7B13B" w14:textId="77777777" w:rsidTr="0055429D">
        <w:tc>
          <w:tcPr>
            <w:tcW w:w="1458" w:type="dxa"/>
          </w:tcPr>
          <w:p w14:paraId="45F85075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Goiter</w:t>
            </w:r>
          </w:p>
        </w:tc>
        <w:tc>
          <w:tcPr>
            <w:tcW w:w="450" w:type="dxa"/>
          </w:tcPr>
          <w:p w14:paraId="62336AA0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8E58F5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121F62EF" w14:textId="77777777" w:rsidTr="0055429D">
        <w:tc>
          <w:tcPr>
            <w:tcW w:w="1458" w:type="dxa"/>
          </w:tcPr>
          <w:p w14:paraId="7D56F26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or Stiff</w:t>
            </w:r>
          </w:p>
        </w:tc>
        <w:tc>
          <w:tcPr>
            <w:tcW w:w="450" w:type="dxa"/>
          </w:tcPr>
          <w:p w14:paraId="0B9F698A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A0851B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067689B5" w14:textId="77777777" w:rsidTr="0055429D">
        <w:tc>
          <w:tcPr>
            <w:tcW w:w="1458" w:type="dxa"/>
          </w:tcPr>
          <w:p w14:paraId="592323B2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</w:p>
        </w:tc>
        <w:tc>
          <w:tcPr>
            <w:tcW w:w="450" w:type="dxa"/>
          </w:tcPr>
          <w:p w14:paraId="341D3856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06F875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C8D9922" w14:textId="77777777" w:rsidR="00C15956" w:rsidRDefault="00C15956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C15956" w:rsidRPr="00A6510F" w14:paraId="54976C4B" w14:textId="77777777" w:rsidTr="0055429D">
        <w:tc>
          <w:tcPr>
            <w:tcW w:w="1458" w:type="dxa"/>
          </w:tcPr>
          <w:p w14:paraId="2F385F8E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Respiratory</w:t>
            </w:r>
          </w:p>
        </w:tc>
        <w:tc>
          <w:tcPr>
            <w:tcW w:w="450" w:type="dxa"/>
          </w:tcPr>
          <w:p w14:paraId="20B698E3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18140F30" w14:textId="77777777" w:rsidR="00C15956" w:rsidRPr="00885EF3" w:rsidRDefault="00C15956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C15956" w:rsidRPr="00A6510F" w14:paraId="01670F1C" w14:textId="77777777" w:rsidTr="0055429D">
        <w:tc>
          <w:tcPr>
            <w:tcW w:w="1458" w:type="dxa"/>
          </w:tcPr>
          <w:p w14:paraId="50225A81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Cough</w:t>
            </w:r>
          </w:p>
        </w:tc>
        <w:tc>
          <w:tcPr>
            <w:tcW w:w="450" w:type="dxa"/>
          </w:tcPr>
          <w:p w14:paraId="50F6D7DC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C3FA53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1E2C73D0" w14:textId="77777777" w:rsidTr="0055429D">
        <w:tc>
          <w:tcPr>
            <w:tcW w:w="1458" w:type="dxa"/>
          </w:tcPr>
          <w:p w14:paraId="69BB4730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Sputum</w:t>
            </w:r>
            <w:r w:rsidR="00885EF3">
              <w:rPr>
                <w:sz w:val="18"/>
                <w:szCs w:val="18"/>
              </w:rPr>
              <w:t>/Phlegm</w:t>
            </w:r>
          </w:p>
        </w:tc>
        <w:tc>
          <w:tcPr>
            <w:tcW w:w="450" w:type="dxa"/>
          </w:tcPr>
          <w:p w14:paraId="50A6E81C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236027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338346A0" w14:textId="77777777" w:rsidTr="0055429D">
        <w:tc>
          <w:tcPr>
            <w:tcW w:w="1458" w:type="dxa"/>
          </w:tcPr>
          <w:p w14:paraId="2A63BC85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Spit up blood</w:t>
            </w:r>
          </w:p>
        </w:tc>
        <w:tc>
          <w:tcPr>
            <w:tcW w:w="450" w:type="dxa"/>
          </w:tcPr>
          <w:p w14:paraId="4F43F882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A163EC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29B88729" w14:textId="77777777" w:rsidTr="0055429D">
        <w:tc>
          <w:tcPr>
            <w:tcW w:w="1458" w:type="dxa"/>
          </w:tcPr>
          <w:p w14:paraId="4E39458F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Wheeze</w:t>
            </w:r>
          </w:p>
        </w:tc>
        <w:tc>
          <w:tcPr>
            <w:tcW w:w="450" w:type="dxa"/>
          </w:tcPr>
          <w:p w14:paraId="062E6C33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F98D8F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0D6E3C0E" w14:textId="77777777" w:rsidTr="0055429D">
        <w:tc>
          <w:tcPr>
            <w:tcW w:w="1458" w:type="dxa"/>
          </w:tcPr>
          <w:p w14:paraId="2725EC10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450" w:type="dxa"/>
          </w:tcPr>
          <w:p w14:paraId="74DDF62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3A30C9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6FE25414" w14:textId="77777777" w:rsidTr="0055429D">
        <w:tc>
          <w:tcPr>
            <w:tcW w:w="1458" w:type="dxa"/>
          </w:tcPr>
          <w:p w14:paraId="59029EEF" w14:textId="77777777" w:rsidR="00C15956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Bronchitis</w:t>
            </w:r>
          </w:p>
        </w:tc>
        <w:tc>
          <w:tcPr>
            <w:tcW w:w="450" w:type="dxa"/>
          </w:tcPr>
          <w:p w14:paraId="549809F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C446F0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40986524" w14:textId="77777777" w:rsidTr="0055429D">
        <w:tc>
          <w:tcPr>
            <w:tcW w:w="1458" w:type="dxa"/>
          </w:tcPr>
          <w:p w14:paraId="58C07CE0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Pneumonia</w:t>
            </w:r>
          </w:p>
        </w:tc>
        <w:tc>
          <w:tcPr>
            <w:tcW w:w="450" w:type="dxa"/>
          </w:tcPr>
          <w:p w14:paraId="6B836FB8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C61D796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393FFBE9" w14:textId="77777777" w:rsidTr="0055429D">
        <w:tc>
          <w:tcPr>
            <w:tcW w:w="1458" w:type="dxa"/>
          </w:tcPr>
          <w:p w14:paraId="316CF324" w14:textId="77777777" w:rsidR="00C15956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Pleurisy</w:t>
            </w:r>
          </w:p>
        </w:tc>
        <w:tc>
          <w:tcPr>
            <w:tcW w:w="450" w:type="dxa"/>
          </w:tcPr>
          <w:p w14:paraId="3BB8767C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A634AF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3A0B6C61" w14:textId="77777777" w:rsidTr="0055429D">
        <w:tc>
          <w:tcPr>
            <w:tcW w:w="1458" w:type="dxa"/>
          </w:tcPr>
          <w:p w14:paraId="66AFE76B" w14:textId="77777777" w:rsidR="00C15956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Emphysema</w:t>
            </w:r>
          </w:p>
        </w:tc>
        <w:tc>
          <w:tcPr>
            <w:tcW w:w="450" w:type="dxa"/>
          </w:tcPr>
          <w:p w14:paraId="054DE28B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F8ACD7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77A6A9F4" w14:textId="77777777" w:rsidTr="0055429D">
        <w:tc>
          <w:tcPr>
            <w:tcW w:w="1458" w:type="dxa"/>
          </w:tcPr>
          <w:p w14:paraId="63498886" w14:textId="77777777" w:rsidR="00C15956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w Breathing</w:t>
            </w:r>
          </w:p>
        </w:tc>
        <w:tc>
          <w:tcPr>
            <w:tcW w:w="450" w:type="dxa"/>
          </w:tcPr>
          <w:p w14:paraId="17075AD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35B67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102FE820" w14:textId="77777777" w:rsidTr="0055429D">
        <w:tc>
          <w:tcPr>
            <w:tcW w:w="1458" w:type="dxa"/>
          </w:tcPr>
          <w:p w14:paraId="4FD2FFF5" w14:textId="77777777" w:rsidR="00C15956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of breath</w:t>
            </w:r>
          </w:p>
        </w:tc>
        <w:tc>
          <w:tcPr>
            <w:tcW w:w="450" w:type="dxa"/>
          </w:tcPr>
          <w:p w14:paraId="6CB23FD4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47A274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1CCB5FCB" w14:textId="77777777" w:rsidTr="0055429D">
        <w:tc>
          <w:tcPr>
            <w:tcW w:w="1458" w:type="dxa"/>
          </w:tcPr>
          <w:p w14:paraId="18E8DF01" w14:textId="77777777" w:rsidR="00C15956" w:rsidRDefault="00C15956" w:rsidP="00C159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Positive tuberculin test</w:t>
            </w:r>
          </w:p>
        </w:tc>
        <w:tc>
          <w:tcPr>
            <w:tcW w:w="450" w:type="dxa"/>
          </w:tcPr>
          <w:p w14:paraId="38BFF8DD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BB0569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7A020301" w14:textId="77777777" w:rsidTr="0055429D">
        <w:tc>
          <w:tcPr>
            <w:tcW w:w="1458" w:type="dxa"/>
          </w:tcPr>
          <w:p w14:paraId="4126AFA2" w14:textId="77777777" w:rsidR="00C15956" w:rsidRDefault="00C15956" w:rsidP="00C159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TB test</w:t>
            </w:r>
          </w:p>
        </w:tc>
        <w:tc>
          <w:tcPr>
            <w:tcW w:w="450" w:type="dxa"/>
          </w:tcPr>
          <w:p w14:paraId="042CBF3C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B10B0E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342DD019" w14:textId="77777777" w:rsidTr="0055429D">
        <w:tc>
          <w:tcPr>
            <w:tcW w:w="1458" w:type="dxa"/>
          </w:tcPr>
          <w:p w14:paraId="3A3A4549" w14:textId="77777777" w:rsidR="00C15956" w:rsidRDefault="00C15956" w:rsidP="00C159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chest x-ray</w:t>
            </w:r>
          </w:p>
        </w:tc>
        <w:tc>
          <w:tcPr>
            <w:tcW w:w="450" w:type="dxa"/>
          </w:tcPr>
          <w:p w14:paraId="6880C82D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8C4B34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5956" w:rsidRPr="00A6510F" w14:paraId="44AF0CB0" w14:textId="77777777" w:rsidTr="0055429D">
        <w:tc>
          <w:tcPr>
            <w:tcW w:w="1458" w:type="dxa"/>
          </w:tcPr>
          <w:p w14:paraId="5C95307D" w14:textId="77777777" w:rsidR="00C15956" w:rsidRDefault="00C15956" w:rsidP="00C159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2720A58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03B121" w14:textId="77777777" w:rsidR="00C15956" w:rsidRPr="00A6510F" w:rsidRDefault="00C15956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A86A3A4" w14:textId="77777777" w:rsidR="00C15956" w:rsidRDefault="00C15956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A408D0A" w14:textId="77777777" w:rsidR="00F25DC1" w:rsidRDefault="00F25DC1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DD2042" w:rsidRPr="00A6510F" w14:paraId="181B1BEE" w14:textId="77777777" w:rsidTr="0055429D">
        <w:tc>
          <w:tcPr>
            <w:tcW w:w="1458" w:type="dxa"/>
          </w:tcPr>
          <w:p w14:paraId="496F96E4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450" w:type="dxa"/>
          </w:tcPr>
          <w:p w14:paraId="58FC95FF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D134A6D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DD2042" w:rsidRPr="00A6510F" w14:paraId="3BB3B300" w14:textId="77777777" w:rsidTr="0055429D">
        <w:tc>
          <w:tcPr>
            <w:tcW w:w="1458" w:type="dxa"/>
          </w:tcPr>
          <w:p w14:paraId="630B3554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Angina</w:t>
            </w:r>
          </w:p>
        </w:tc>
        <w:tc>
          <w:tcPr>
            <w:tcW w:w="450" w:type="dxa"/>
          </w:tcPr>
          <w:p w14:paraId="4009B660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A65911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2B9A544C" w14:textId="77777777" w:rsidTr="0055429D">
        <w:tc>
          <w:tcPr>
            <w:tcW w:w="1458" w:type="dxa"/>
          </w:tcPr>
          <w:p w14:paraId="77E6C7F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Murmurs</w:t>
            </w:r>
          </w:p>
        </w:tc>
        <w:tc>
          <w:tcPr>
            <w:tcW w:w="450" w:type="dxa"/>
          </w:tcPr>
          <w:p w14:paraId="6B9214B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317D21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08DC12C2" w14:textId="77777777" w:rsidTr="0055429D">
        <w:tc>
          <w:tcPr>
            <w:tcW w:w="1458" w:type="dxa"/>
          </w:tcPr>
          <w:p w14:paraId="5AA0C45F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pain</w:t>
            </w:r>
          </w:p>
        </w:tc>
        <w:tc>
          <w:tcPr>
            <w:tcW w:w="450" w:type="dxa"/>
          </w:tcPr>
          <w:p w14:paraId="649A4567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6578E8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78B8C0B5" w14:textId="77777777" w:rsidTr="0055429D">
        <w:tc>
          <w:tcPr>
            <w:tcW w:w="1458" w:type="dxa"/>
          </w:tcPr>
          <w:p w14:paraId="7DC851F9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Swollen ankles</w:t>
            </w:r>
          </w:p>
        </w:tc>
        <w:tc>
          <w:tcPr>
            <w:tcW w:w="450" w:type="dxa"/>
          </w:tcPr>
          <w:p w14:paraId="08FDB1D3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9BA294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2B5EF225" w14:textId="77777777" w:rsidTr="0055429D">
        <w:tc>
          <w:tcPr>
            <w:tcW w:w="1458" w:type="dxa"/>
          </w:tcPr>
          <w:p w14:paraId="62C5E1C1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Palpitations, fluttering</w:t>
            </w:r>
          </w:p>
        </w:tc>
        <w:tc>
          <w:tcPr>
            <w:tcW w:w="450" w:type="dxa"/>
          </w:tcPr>
          <w:p w14:paraId="5C7288A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F1127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057FDAF" w14:textId="77777777" w:rsidTr="0055429D">
        <w:tc>
          <w:tcPr>
            <w:tcW w:w="1458" w:type="dxa"/>
          </w:tcPr>
          <w:p w14:paraId="747C39C6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ECG</w:t>
            </w:r>
          </w:p>
        </w:tc>
        <w:tc>
          <w:tcPr>
            <w:tcW w:w="450" w:type="dxa"/>
          </w:tcPr>
          <w:p w14:paraId="5CC153F1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BE3DD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1905ECB3" w14:textId="77777777" w:rsidTr="0055429D">
        <w:tc>
          <w:tcPr>
            <w:tcW w:w="1458" w:type="dxa"/>
          </w:tcPr>
          <w:p w14:paraId="0AABF79F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0247487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B3851A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356469E" w14:textId="77777777" w:rsidR="00DD2042" w:rsidRDefault="00DD2042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DD2042" w:rsidRPr="00885EF3" w14:paraId="234A854C" w14:textId="77777777" w:rsidTr="0055429D">
        <w:tc>
          <w:tcPr>
            <w:tcW w:w="1458" w:type="dxa"/>
          </w:tcPr>
          <w:p w14:paraId="6FDFDD72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Breasts</w:t>
            </w:r>
          </w:p>
        </w:tc>
        <w:tc>
          <w:tcPr>
            <w:tcW w:w="450" w:type="dxa"/>
          </w:tcPr>
          <w:p w14:paraId="7A3F4FE4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9E8CE98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DD2042" w:rsidRPr="00A6510F" w14:paraId="22C94300" w14:textId="77777777" w:rsidTr="0055429D">
        <w:tc>
          <w:tcPr>
            <w:tcW w:w="1458" w:type="dxa"/>
          </w:tcPr>
          <w:p w14:paraId="7CE8738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perform </w:t>
            </w:r>
            <w:proofErr w:type="gramStart"/>
            <w:r>
              <w:rPr>
                <w:sz w:val="18"/>
                <w:szCs w:val="18"/>
              </w:rPr>
              <w:t>self breast</w:t>
            </w:r>
            <w:proofErr w:type="gramEnd"/>
            <w:r>
              <w:rPr>
                <w:sz w:val="18"/>
                <w:szCs w:val="18"/>
              </w:rPr>
              <w:t xml:space="preserve"> exams?</w:t>
            </w:r>
          </w:p>
        </w:tc>
        <w:tc>
          <w:tcPr>
            <w:tcW w:w="450" w:type="dxa"/>
          </w:tcPr>
          <w:p w14:paraId="7CA5B1E0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A5CD7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10D144ED" w14:textId="77777777" w:rsidTr="0055429D">
        <w:tc>
          <w:tcPr>
            <w:tcW w:w="1458" w:type="dxa"/>
          </w:tcPr>
          <w:p w14:paraId="1E1C23F4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Lumps</w:t>
            </w:r>
          </w:p>
        </w:tc>
        <w:tc>
          <w:tcPr>
            <w:tcW w:w="450" w:type="dxa"/>
          </w:tcPr>
          <w:p w14:paraId="389C100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1F7B7D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714A5944" w14:textId="77777777" w:rsidTr="0055429D">
        <w:tc>
          <w:tcPr>
            <w:tcW w:w="1458" w:type="dxa"/>
          </w:tcPr>
          <w:p w14:paraId="474DFBC2" w14:textId="77777777" w:rsidR="00DD2042" w:rsidRPr="00A6510F" w:rsidRDefault="00DD2042" w:rsidP="00DD20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Tenderness</w:t>
            </w:r>
          </w:p>
        </w:tc>
        <w:tc>
          <w:tcPr>
            <w:tcW w:w="450" w:type="dxa"/>
          </w:tcPr>
          <w:p w14:paraId="15C01C2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0462A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57072EBF" w14:textId="77777777" w:rsidTr="0055429D">
        <w:tc>
          <w:tcPr>
            <w:tcW w:w="1458" w:type="dxa"/>
          </w:tcPr>
          <w:p w14:paraId="4C4F7E6A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Nipple discharge</w:t>
            </w:r>
          </w:p>
        </w:tc>
        <w:tc>
          <w:tcPr>
            <w:tcW w:w="450" w:type="dxa"/>
          </w:tcPr>
          <w:p w14:paraId="20B173F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BA7AD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85EF3" w:rsidRPr="00A6510F" w14:paraId="6236CF5C" w14:textId="77777777" w:rsidTr="00672E0C">
        <w:tc>
          <w:tcPr>
            <w:tcW w:w="1458" w:type="dxa"/>
          </w:tcPr>
          <w:p w14:paraId="49992868" w14:textId="77777777" w:rsidR="00885EF3" w:rsidRPr="00A6510F" w:rsidRDefault="00885EF3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Last Mammogram</w:t>
            </w:r>
          </w:p>
        </w:tc>
        <w:tc>
          <w:tcPr>
            <w:tcW w:w="990" w:type="dxa"/>
            <w:gridSpan w:val="2"/>
          </w:tcPr>
          <w:p w14:paraId="13B00184" w14:textId="77777777" w:rsidR="00885EF3" w:rsidRPr="00A6510F" w:rsidRDefault="00885EF3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85EF3" w:rsidRPr="00A6510F" w14:paraId="15ED7D37" w14:textId="77777777" w:rsidTr="00672E0C">
        <w:tc>
          <w:tcPr>
            <w:tcW w:w="1458" w:type="dxa"/>
          </w:tcPr>
          <w:p w14:paraId="6BBDF547" w14:textId="77777777" w:rsidR="00885EF3" w:rsidRPr="00A6510F" w:rsidRDefault="00885EF3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990" w:type="dxa"/>
            <w:gridSpan w:val="2"/>
          </w:tcPr>
          <w:p w14:paraId="7177A478" w14:textId="77777777" w:rsidR="00885EF3" w:rsidRPr="00A6510F" w:rsidRDefault="00885EF3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2E976EE" w14:textId="77777777" w:rsidR="00DD2042" w:rsidRDefault="00DD2042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DD2042" w:rsidRPr="00A6510F" w14:paraId="0C1BEB70" w14:textId="77777777" w:rsidTr="0055429D">
        <w:tc>
          <w:tcPr>
            <w:tcW w:w="1458" w:type="dxa"/>
          </w:tcPr>
          <w:p w14:paraId="61845B08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Gastrointestinal</w:t>
            </w:r>
          </w:p>
        </w:tc>
        <w:tc>
          <w:tcPr>
            <w:tcW w:w="450" w:type="dxa"/>
          </w:tcPr>
          <w:p w14:paraId="2DA52231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31D74F0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DD2042" w:rsidRPr="00A6510F" w14:paraId="3EB17B2E" w14:textId="77777777" w:rsidTr="0055429D">
        <w:tc>
          <w:tcPr>
            <w:tcW w:w="1458" w:type="dxa"/>
          </w:tcPr>
          <w:p w14:paraId="2623EFC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Vomiting</w:t>
            </w:r>
          </w:p>
        </w:tc>
        <w:tc>
          <w:tcPr>
            <w:tcW w:w="450" w:type="dxa"/>
          </w:tcPr>
          <w:p w14:paraId="4BB2285D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C362C9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7C59DFB4" w14:textId="77777777" w:rsidTr="0055429D">
        <w:tc>
          <w:tcPr>
            <w:tcW w:w="1458" w:type="dxa"/>
          </w:tcPr>
          <w:p w14:paraId="39CF7C7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Heartburn</w:t>
            </w:r>
          </w:p>
        </w:tc>
        <w:tc>
          <w:tcPr>
            <w:tcW w:w="450" w:type="dxa"/>
          </w:tcPr>
          <w:p w14:paraId="67E69228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81F9D3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2BFEEC74" w14:textId="77777777" w:rsidTr="0055429D">
        <w:tc>
          <w:tcPr>
            <w:tcW w:w="1458" w:type="dxa"/>
          </w:tcPr>
          <w:p w14:paraId="1EE7E43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in appetite</w:t>
            </w:r>
          </w:p>
        </w:tc>
        <w:tc>
          <w:tcPr>
            <w:tcW w:w="450" w:type="dxa"/>
          </w:tcPr>
          <w:p w14:paraId="412BEF12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7F697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930A60C" w14:textId="77777777" w:rsidTr="0055429D">
        <w:tc>
          <w:tcPr>
            <w:tcW w:w="1458" w:type="dxa"/>
          </w:tcPr>
          <w:p w14:paraId="6DC1E44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</w:t>
            </w:r>
          </w:p>
        </w:tc>
        <w:tc>
          <w:tcPr>
            <w:tcW w:w="450" w:type="dxa"/>
          </w:tcPr>
          <w:p w14:paraId="425F2BD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22C6C7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55E2702F" w14:textId="77777777" w:rsidTr="0055429D">
        <w:tc>
          <w:tcPr>
            <w:tcW w:w="2448" w:type="dxa"/>
            <w:gridSpan w:val="3"/>
          </w:tcPr>
          <w:p w14:paraId="6A5EE77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Bowel movements/day: </w:t>
            </w:r>
          </w:p>
        </w:tc>
      </w:tr>
      <w:tr w:rsidR="00DD2042" w:rsidRPr="00A6510F" w14:paraId="6C60CDDD" w14:textId="77777777" w:rsidTr="0055429D">
        <w:tc>
          <w:tcPr>
            <w:tcW w:w="1458" w:type="dxa"/>
          </w:tcPr>
          <w:p w14:paraId="6AF69E80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Vomiting blood</w:t>
            </w:r>
          </w:p>
        </w:tc>
        <w:tc>
          <w:tcPr>
            <w:tcW w:w="450" w:type="dxa"/>
          </w:tcPr>
          <w:p w14:paraId="122B9621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2B2CC2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2E080077" w14:textId="77777777" w:rsidTr="0055429D">
        <w:tc>
          <w:tcPr>
            <w:tcW w:w="1458" w:type="dxa"/>
          </w:tcPr>
          <w:p w14:paraId="58C68AC0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Belching</w:t>
            </w:r>
          </w:p>
        </w:tc>
        <w:tc>
          <w:tcPr>
            <w:tcW w:w="450" w:type="dxa"/>
          </w:tcPr>
          <w:p w14:paraId="53C5BE24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1C5579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512618E3" w14:textId="77777777" w:rsidTr="0055429D">
        <w:tc>
          <w:tcPr>
            <w:tcW w:w="1458" w:type="dxa"/>
          </w:tcPr>
          <w:p w14:paraId="0406923A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gas</w:t>
            </w:r>
          </w:p>
        </w:tc>
        <w:tc>
          <w:tcPr>
            <w:tcW w:w="450" w:type="dxa"/>
          </w:tcPr>
          <w:p w14:paraId="0B246901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DD0C1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6F0087D" w14:textId="77777777" w:rsidTr="0055429D">
        <w:tc>
          <w:tcPr>
            <w:tcW w:w="1458" w:type="dxa"/>
          </w:tcPr>
          <w:p w14:paraId="3D959555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Abdominal Pain</w:t>
            </w:r>
          </w:p>
        </w:tc>
        <w:tc>
          <w:tcPr>
            <w:tcW w:w="450" w:type="dxa"/>
          </w:tcPr>
          <w:p w14:paraId="2E8EA1B1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DDC58A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65CBD74C" w14:textId="77777777" w:rsidTr="0055429D">
        <w:tc>
          <w:tcPr>
            <w:tcW w:w="1458" w:type="dxa"/>
          </w:tcPr>
          <w:p w14:paraId="01827696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Indigestion</w:t>
            </w:r>
          </w:p>
        </w:tc>
        <w:tc>
          <w:tcPr>
            <w:tcW w:w="450" w:type="dxa"/>
          </w:tcPr>
          <w:p w14:paraId="050BFD70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0653D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57E7043E" w14:textId="77777777" w:rsidTr="0055429D">
        <w:tc>
          <w:tcPr>
            <w:tcW w:w="1458" w:type="dxa"/>
          </w:tcPr>
          <w:p w14:paraId="580F7E49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Diarrhea</w:t>
            </w:r>
          </w:p>
        </w:tc>
        <w:tc>
          <w:tcPr>
            <w:tcW w:w="450" w:type="dxa"/>
          </w:tcPr>
          <w:p w14:paraId="656CA423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E1C8F4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05EA0A03" w14:textId="77777777" w:rsidTr="0055429D">
        <w:tc>
          <w:tcPr>
            <w:tcW w:w="1458" w:type="dxa"/>
          </w:tcPr>
          <w:p w14:paraId="549AA2ED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Constipation</w:t>
            </w:r>
          </w:p>
        </w:tc>
        <w:tc>
          <w:tcPr>
            <w:tcW w:w="450" w:type="dxa"/>
          </w:tcPr>
          <w:p w14:paraId="4B694739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DE297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6AC87E10" w14:textId="77777777" w:rsidTr="0055429D">
        <w:tc>
          <w:tcPr>
            <w:tcW w:w="1458" w:type="dxa"/>
          </w:tcPr>
          <w:p w14:paraId="7E8EBCA6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Blood in stools</w:t>
            </w:r>
          </w:p>
        </w:tc>
        <w:tc>
          <w:tcPr>
            <w:tcW w:w="450" w:type="dxa"/>
          </w:tcPr>
          <w:p w14:paraId="44E828E9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764F2F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64FBA652" w14:textId="77777777" w:rsidTr="0055429D">
        <w:tc>
          <w:tcPr>
            <w:tcW w:w="1458" w:type="dxa"/>
          </w:tcPr>
          <w:p w14:paraId="28990A4D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Hemorrhoids</w:t>
            </w:r>
          </w:p>
        </w:tc>
        <w:tc>
          <w:tcPr>
            <w:tcW w:w="450" w:type="dxa"/>
          </w:tcPr>
          <w:p w14:paraId="122CE16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CFCD1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229CCE7E" w14:textId="77777777" w:rsidTr="0055429D">
        <w:tc>
          <w:tcPr>
            <w:tcW w:w="1458" w:type="dxa"/>
          </w:tcPr>
          <w:p w14:paraId="2528961F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tarry stool</w:t>
            </w:r>
          </w:p>
        </w:tc>
        <w:tc>
          <w:tcPr>
            <w:tcW w:w="450" w:type="dxa"/>
          </w:tcPr>
          <w:p w14:paraId="2113E02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8C120A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5A70409" w14:textId="77777777" w:rsidTr="0055429D">
        <w:tc>
          <w:tcPr>
            <w:tcW w:w="1458" w:type="dxa"/>
          </w:tcPr>
          <w:p w14:paraId="74AA8ED6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Jaundice</w:t>
            </w:r>
          </w:p>
        </w:tc>
        <w:tc>
          <w:tcPr>
            <w:tcW w:w="450" w:type="dxa"/>
          </w:tcPr>
          <w:p w14:paraId="4E36AA7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377C44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717FD709" w14:textId="77777777" w:rsidTr="0055429D">
        <w:tc>
          <w:tcPr>
            <w:tcW w:w="1458" w:type="dxa"/>
          </w:tcPr>
          <w:p w14:paraId="3352A41D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 disease</w:t>
            </w:r>
          </w:p>
        </w:tc>
        <w:tc>
          <w:tcPr>
            <w:tcW w:w="450" w:type="dxa"/>
          </w:tcPr>
          <w:p w14:paraId="046EB40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5FCE23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F1CEBD2" w14:textId="77777777" w:rsidTr="0055429D">
        <w:tc>
          <w:tcPr>
            <w:tcW w:w="1458" w:type="dxa"/>
          </w:tcPr>
          <w:p w14:paraId="506959CC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Gallbladder disease </w:t>
            </w:r>
          </w:p>
        </w:tc>
        <w:tc>
          <w:tcPr>
            <w:tcW w:w="450" w:type="dxa"/>
          </w:tcPr>
          <w:p w14:paraId="74A6C5B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FCF3A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1920899" w14:textId="77777777" w:rsidTr="0055429D">
        <w:tc>
          <w:tcPr>
            <w:tcW w:w="1458" w:type="dxa"/>
          </w:tcPr>
          <w:p w14:paraId="238FA511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allergy</w:t>
            </w:r>
          </w:p>
        </w:tc>
        <w:tc>
          <w:tcPr>
            <w:tcW w:w="450" w:type="dxa"/>
          </w:tcPr>
          <w:p w14:paraId="58BC457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C26463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107237E" w14:textId="77777777" w:rsidTr="0055429D">
        <w:tc>
          <w:tcPr>
            <w:tcW w:w="1458" w:type="dxa"/>
          </w:tcPr>
          <w:p w14:paraId="1A60BF3C" w14:textId="77777777" w:rsidR="00DD2042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Hiatus hernia</w:t>
            </w:r>
          </w:p>
        </w:tc>
        <w:tc>
          <w:tcPr>
            <w:tcW w:w="450" w:type="dxa"/>
          </w:tcPr>
          <w:p w14:paraId="0C95189F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DE4B9A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39EC6C0A" w14:textId="77777777" w:rsidTr="0055429D">
        <w:tc>
          <w:tcPr>
            <w:tcW w:w="1458" w:type="dxa"/>
          </w:tcPr>
          <w:p w14:paraId="49E97CBA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1D62D140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024A61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DF99EC3" w14:textId="77777777" w:rsidR="00DD2042" w:rsidRDefault="00DD2042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DD2042" w:rsidRPr="00A6510F" w14:paraId="1DC3573E" w14:textId="77777777" w:rsidTr="0055429D">
        <w:tc>
          <w:tcPr>
            <w:tcW w:w="1458" w:type="dxa"/>
          </w:tcPr>
          <w:p w14:paraId="2C4C8498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Blood/Lymph</w:t>
            </w:r>
          </w:p>
        </w:tc>
        <w:tc>
          <w:tcPr>
            <w:tcW w:w="450" w:type="dxa"/>
          </w:tcPr>
          <w:p w14:paraId="0E878853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085881C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DD2042" w:rsidRPr="00A6510F" w14:paraId="086A1A9C" w14:textId="77777777" w:rsidTr="0055429D">
        <w:tc>
          <w:tcPr>
            <w:tcW w:w="1458" w:type="dxa"/>
          </w:tcPr>
          <w:p w14:paraId="69F69A6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Anemia</w:t>
            </w:r>
          </w:p>
        </w:tc>
        <w:tc>
          <w:tcPr>
            <w:tcW w:w="450" w:type="dxa"/>
          </w:tcPr>
          <w:p w14:paraId="348F0FB8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5AC5F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2AFC3950" w14:textId="77777777" w:rsidTr="0055429D">
        <w:tc>
          <w:tcPr>
            <w:tcW w:w="1458" w:type="dxa"/>
          </w:tcPr>
          <w:p w14:paraId="698B7FDA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Easy bleed/bruise</w:t>
            </w:r>
          </w:p>
        </w:tc>
        <w:tc>
          <w:tcPr>
            <w:tcW w:w="450" w:type="dxa"/>
          </w:tcPr>
          <w:p w14:paraId="27B4BC57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BAA2FE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18A32AFC" w14:textId="77777777" w:rsidTr="0055429D">
        <w:tc>
          <w:tcPr>
            <w:tcW w:w="1458" w:type="dxa"/>
          </w:tcPr>
          <w:p w14:paraId="292F72BA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infu</w:t>
            </w:r>
            <w:r w:rsidR="00CE4500">
              <w:rPr>
                <w:sz w:val="18"/>
                <w:szCs w:val="18"/>
              </w:rPr>
              <w:t>sions</w:t>
            </w:r>
          </w:p>
        </w:tc>
        <w:tc>
          <w:tcPr>
            <w:tcW w:w="450" w:type="dxa"/>
          </w:tcPr>
          <w:p w14:paraId="1C511A0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60F4F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54EFFA31" w14:textId="77777777" w:rsidTr="0055429D">
        <w:tc>
          <w:tcPr>
            <w:tcW w:w="1458" w:type="dxa"/>
          </w:tcPr>
          <w:p w14:paraId="46B4CB4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Lymph node swelling</w:t>
            </w:r>
          </w:p>
        </w:tc>
        <w:tc>
          <w:tcPr>
            <w:tcW w:w="450" w:type="dxa"/>
          </w:tcPr>
          <w:p w14:paraId="20E84D4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EA2DE9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6FCD0622" w14:textId="77777777" w:rsidTr="0055429D">
        <w:tc>
          <w:tcPr>
            <w:tcW w:w="1458" w:type="dxa"/>
          </w:tcPr>
          <w:p w14:paraId="155E0CA2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54176CB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B31F8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77137DF" w14:textId="77777777" w:rsidR="00DD2042" w:rsidRDefault="00DD2042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DD2042" w:rsidRPr="00A6510F" w14:paraId="40197695" w14:textId="77777777" w:rsidTr="0055429D">
        <w:tc>
          <w:tcPr>
            <w:tcW w:w="1458" w:type="dxa"/>
          </w:tcPr>
          <w:p w14:paraId="3D7920AE" w14:textId="77777777" w:rsidR="00DD2042" w:rsidRPr="00885EF3" w:rsidRDefault="00561CC9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Urinary</w:t>
            </w:r>
          </w:p>
        </w:tc>
        <w:tc>
          <w:tcPr>
            <w:tcW w:w="450" w:type="dxa"/>
          </w:tcPr>
          <w:p w14:paraId="6AE795AA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1658E85" w14:textId="77777777" w:rsidR="00DD2042" w:rsidRPr="00885EF3" w:rsidRDefault="00DD2042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DD2042" w:rsidRPr="00A6510F" w14:paraId="33BE87A6" w14:textId="77777777" w:rsidTr="0055429D">
        <w:tc>
          <w:tcPr>
            <w:tcW w:w="1458" w:type="dxa"/>
          </w:tcPr>
          <w:p w14:paraId="2BE70C0B" w14:textId="77777777" w:rsidR="00DD2042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on urination</w:t>
            </w:r>
          </w:p>
        </w:tc>
        <w:tc>
          <w:tcPr>
            <w:tcW w:w="450" w:type="dxa"/>
          </w:tcPr>
          <w:p w14:paraId="59C5DAA3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61747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3FA55DAC" w14:textId="77777777" w:rsidTr="0055429D">
        <w:tc>
          <w:tcPr>
            <w:tcW w:w="1458" w:type="dxa"/>
          </w:tcPr>
          <w:p w14:paraId="2F66B389" w14:textId="77777777" w:rsidR="00DD2042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frequency</w:t>
            </w:r>
          </w:p>
        </w:tc>
        <w:tc>
          <w:tcPr>
            <w:tcW w:w="450" w:type="dxa"/>
          </w:tcPr>
          <w:p w14:paraId="12026C82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09739F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AC203F2" w14:textId="77777777" w:rsidTr="0055429D">
        <w:tc>
          <w:tcPr>
            <w:tcW w:w="1458" w:type="dxa"/>
          </w:tcPr>
          <w:p w14:paraId="46077131" w14:textId="77777777" w:rsidR="00DD2042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 at night</w:t>
            </w:r>
          </w:p>
        </w:tc>
        <w:tc>
          <w:tcPr>
            <w:tcW w:w="450" w:type="dxa"/>
          </w:tcPr>
          <w:p w14:paraId="268E5040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A96CDC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39DCCAA2" w14:textId="77777777" w:rsidTr="0055429D">
        <w:tc>
          <w:tcPr>
            <w:tcW w:w="1458" w:type="dxa"/>
          </w:tcPr>
          <w:p w14:paraId="101E3475" w14:textId="77777777" w:rsidR="00DD2042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Urgency</w:t>
            </w:r>
          </w:p>
        </w:tc>
        <w:tc>
          <w:tcPr>
            <w:tcW w:w="450" w:type="dxa"/>
          </w:tcPr>
          <w:p w14:paraId="71CF224D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63CDD9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229433EB" w14:textId="77777777" w:rsidTr="0055429D">
        <w:tc>
          <w:tcPr>
            <w:tcW w:w="1458" w:type="dxa"/>
          </w:tcPr>
          <w:p w14:paraId="665689A8" w14:textId="77777777" w:rsidR="00DD2042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Leakage</w:t>
            </w:r>
          </w:p>
        </w:tc>
        <w:tc>
          <w:tcPr>
            <w:tcW w:w="450" w:type="dxa"/>
          </w:tcPr>
          <w:p w14:paraId="20EBE5F3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E14EAE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678F56C6" w14:textId="77777777" w:rsidTr="0055429D">
        <w:tc>
          <w:tcPr>
            <w:tcW w:w="1458" w:type="dxa"/>
          </w:tcPr>
          <w:p w14:paraId="2A987585" w14:textId="77777777" w:rsidR="00DD2042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 UTI</w:t>
            </w:r>
          </w:p>
        </w:tc>
        <w:tc>
          <w:tcPr>
            <w:tcW w:w="450" w:type="dxa"/>
          </w:tcPr>
          <w:p w14:paraId="35E13D2B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F469E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1CC9" w:rsidRPr="00A6510F" w14:paraId="6F139FF0" w14:textId="77777777" w:rsidTr="0055429D">
        <w:tc>
          <w:tcPr>
            <w:tcW w:w="1458" w:type="dxa"/>
          </w:tcPr>
          <w:p w14:paraId="0100C8F1" w14:textId="77777777" w:rsidR="00561CC9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in urine</w:t>
            </w:r>
          </w:p>
        </w:tc>
        <w:tc>
          <w:tcPr>
            <w:tcW w:w="450" w:type="dxa"/>
          </w:tcPr>
          <w:p w14:paraId="16298551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EC3E01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1CC9" w:rsidRPr="00A6510F" w14:paraId="113AEE81" w14:textId="77777777" w:rsidTr="0055429D">
        <w:tc>
          <w:tcPr>
            <w:tcW w:w="1458" w:type="dxa"/>
          </w:tcPr>
          <w:p w14:paraId="5EEBAE2D" w14:textId="77777777" w:rsidR="00561CC9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urine flow</w:t>
            </w:r>
          </w:p>
        </w:tc>
        <w:tc>
          <w:tcPr>
            <w:tcW w:w="450" w:type="dxa"/>
          </w:tcPr>
          <w:p w14:paraId="1285D515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4C4D36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2042" w:rsidRPr="00A6510F" w14:paraId="4CD03925" w14:textId="77777777" w:rsidTr="0055429D">
        <w:tc>
          <w:tcPr>
            <w:tcW w:w="1458" w:type="dxa"/>
          </w:tcPr>
          <w:p w14:paraId="1CDC9532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555459D5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0722D6" w14:textId="77777777" w:rsidR="00DD2042" w:rsidRPr="00A6510F" w:rsidRDefault="00DD2042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B2D0C44" w14:textId="77777777" w:rsidR="00DD2042" w:rsidRDefault="00DD2042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561CC9" w:rsidRPr="00A6510F" w14:paraId="0982D35F" w14:textId="77777777" w:rsidTr="0055429D">
        <w:tc>
          <w:tcPr>
            <w:tcW w:w="1458" w:type="dxa"/>
          </w:tcPr>
          <w:p w14:paraId="3A3C8603" w14:textId="77777777" w:rsidR="00561CC9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Musculoskeletal</w:t>
            </w:r>
          </w:p>
        </w:tc>
        <w:tc>
          <w:tcPr>
            <w:tcW w:w="450" w:type="dxa"/>
          </w:tcPr>
          <w:p w14:paraId="3EEDFDED" w14:textId="77777777" w:rsidR="00561CC9" w:rsidRPr="00885EF3" w:rsidRDefault="00561CC9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B3348F6" w14:textId="77777777" w:rsidR="00561CC9" w:rsidRPr="00885EF3" w:rsidRDefault="00561CC9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561CC9" w:rsidRPr="00A6510F" w14:paraId="6DD8CF9C" w14:textId="77777777" w:rsidTr="0055429D">
        <w:tc>
          <w:tcPr>
            <w:tcW w:w="1458" w:type="dxa"/>
          </w:tcPr>
          <w:p w14:paraId="7AF39A5B" w14:textId="77777777" w:rsidR="00561CC9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Broken bones</w:t>
            </w:r>
          </w:p>
        </w:tc>
        <w:tc>
          <w:tcPr>
            <w:tcW w:w="450" w:type="dxa"/>
          </w:tcPr>
          <w:p w14:paraId="6E7593C3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B27FAD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1CC9" w:rsidRPr="00A6510F" w14:paraId="7C58F6C1" w14:textId="77777777" w:rsidTr="0055429D">
        <w:tc>
          <w:tcPr>
            <w:tcW w:w="1458" w:type="dxa"/>
          </w:tcPr>
          <w:p w14:paraId="31A1839E" w14:textId="77777777" w:rsidR="00561CC9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Muscle cramps/spasms</w:t>
            </w:r>
          </w:p>
        </w:tc>
        <w:tc>
          <w:tcPr>
            <w:tcW w:w="450" w:type="dxa"/>
          </w:tcPr>
          <w:p w14:paraId="1C430643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540537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1CC9" w:rsidRPr="00A6510F" w14:paraId="6EB63AA5" w14:textId="77777777" w:rsidTr="0055429D">
        <w:tc>
          <w:tcPr>
            <w:tcW w:w="1458" w:type="dxa"/>
          </w:tcPr>
          <w:p w14:paraId="7BFF39E7" w14:textId="77777777" w:rsidR="00561CC9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Weakness</w:t>
            </w:r>
          </w:p>
        </w:tc>
        <w:tc>
          <w:tcPr>
            <w:tcW w:w="450" w:type="dxa"/>
          </w:tcPr>
          <w:p w14:paraId="095D536C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561D7D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1CC9" w:rsidRPr="00A6510F" w14:paraId="6F9403AF" w14:textId="77777777" w:rsidTr="0055429D">
        <w:tc>
          <w:tcPr>
            <w:tcW w:w="1458" w:type="dxa"/>
          </w:tcPr>
          <w:p w14:paraId="5FF4BDE8" w14:textId="77777777" w:rsidR="00561CC9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swelling</w:t>
            </w:r>
          </w:p>
        </w:tc>
        <w:tc>
          <w:tcPr>
            <w:tcW w:w="450" w:type="dxa"/>
          </w:tcPr>
          <w:p w14:paraId="4B2651C2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1B6F92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1CC9" w:rsidRPr="00A6510F" w14:paraId="658393FC" w14:textId="77777777" w:rsidTr="0055429D">
        <w:tc>
          <w:tcPr>
            <w:tcW w:w="1458" w:type="dxa"/>
          </w:tcPr>
          <w:p w14:paraId="1C5E5400" w14:textId="77777777" w:rsidR="00561CC9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Backache</w:t>
            </w:r>
          </w:p>
        </w:tc>
        <w:tc>
          <w:tcPr>
            <w:tcW w:w="450" w:type="dxa"/>
          </w:tcPr>
          <w:p w14:paraId="69C94E8D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AD76D28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1CC9" w:rsidRPr="00A6510F" w14:paraId="203212F0" w14:textId="77777777" w:rsidTr="0055429D">
        <w:tc>
          <w:tcPr>
            <w:tcW w:w="1458" w:type="dxa"/>
          </w:tcPr>
          <w:p w14:paraId="03D11F84" w14:textId="77777777" w:rsidR="00561CC9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pain</w:t>
            </w:r>
          </w:p>
        </w:tc>
        <w:tc>
          <w:tcPr>
            <w:tcW w:w="450" w:type="dxa"/>
          </w:tcPr>
          <w:p w14:paraId="08B2ACD3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9CD206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1CC9" w:rsidRPr="00A6510F" w14:paraId="5B1A9CB0" w14:textId="77777777" w:rsidTr="0055429D">
        <w:tc>
          <w:tcPr>
            <w:tcW w:w="1458" w:type="dxa"/>
          </w:tcPr>
          <w:p w14:paraId="3C0D4419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3FA54C9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939DD4" w14:textId="77777777" w:rsidR="00561CC9" w:rsidRPr="00A6510F" w:rsidRDefault="00561CC9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6FA0180" w14:textId="77777777" w:rsidR="00561CC9" w:rsidRDefault="00561CC9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55429D" w:rsidRPr="00A6510F" w14:paraId="56A33DB1" w14:textId="77777777" w:rsidTr="0055429D">
        <w:tc>
          <w:tcPr>
            <w:tcW w:w="1458" w:type="dxa"/>
          </w:tcPr>
          <w:p w14:paraId="6018651D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Peripheral vascular</w:t>
            </w:r>
          </w:p>
        </w:tc>
        <w:tc>
          <w:tcPr>
            <w:tcW w:w="450" w:type="dxa"/>
          </w:tcPr>
          <w:p w14:paraId="22EBECAB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FE31B83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55429D" w:rsidRPr="00A6510F" w14:paraId="7C874FC5" w14:textId="77777777" w:rsidTr="0055429D">
        <w:tc>
          <w:tcPr>
            <w:tcW w:w="1458" w:type="dxa"/>
          </w:tcPr>
          <w:p w14:paraId="4F82859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leg pain</w:t>
            </w:r>
          </w:p>
        </w:tc>
        <w:tc>
          <w:tcPr>
            <w:tcW w:w="450" w:type="dxa"/>
          </w:tcPr>
          <w:p w14:paraId="5D4CE1D4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805D47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3619A9D8" w14:textId="77777777" w:rsidTr="0055429D">
        <w:tc>
          <w:tcPr>
            <w:tcW w:w="1458" w:type="dxa"/>
          </w:tcPr>
          <w:p w14:paraId="6E0C36B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hands/feet</w:t>
            </w:r>
          </w:p>
        </w:tc>
        <w:tc>
          <w:tcPr>
            <w:tcW w:w="450" w:type="dxa"/>
          </w:tcPr>
          <w:p w14:paraId="659D12BA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E46593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73B4A68C" w14:textId="77777777" w:rsidTr="0055429D">
        <w:tc>
          <w:tcPr>
            <w:tcW w:w="1458" w:type="dxa"/>
          </w:tcPr>
          <w:p w14:paraId="11959D76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Varicose veins</w:t>
            </w:r>
          </w:p>
        </w:tc>
        <w:tc>
          <w:tcPr>
            <w:tcW w:w="450" w:type="dxa"/>
          </w:tcPr>
          <w:p w14:paraId="33C6711D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EE36A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49AA197E" w14:textId="77777777" w:rsidTr="0055429D">
        <w:tc>
          <w:tcPr>
            <w:tcW w:w="1458" w:type="dxa"/>
          </w:tcPr>
          <w:p w14:paraId="746633E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Leg cramps</w:t>
            </w:r>
          </w:p>
        </w:tc>
        <w:tc>
          <w:tcPr>
            <w:tcW w:w="450" w:type="dxa"/>
          </w:tcPr>
          <w:p w14:paraId="0FE3210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76F53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2316A277" w14:textId="77777777" w:rsidTr="0055429D">
        <w:tc>
          <w:tcPr>
            <w:tcW w:w="1458" w:type="dxa"/>
          </w:tcPr>
          <w:p w14:paraId="1DA0E0CD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Numbness</w:t>
            </w:r>
          </w:p>
        </w:tc>
        <w:tc>
          <w:tcPr>
            <w:tcW w:w="450" w:type="dxa"/>
          </w:tcPr>
          <w:p w14:paraId="3FDCCCC6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A8998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313BA4AD" w14:textId="77777777" w:rsidTr="0055429D">
        <w:tc>
          <w:tcPr>
            <w:tcW w:w="1458" w:type="dxa"/>
          </w:tcPr>
          <w:p w14:paraId="36638194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Ulcers</w:t>
            </w:r>
          </w:p>
        </w:tc>
        <w:tc>
          <w:tcPr>
            <w:tcW w:w="450" w:type="dxa"/>
          </w:tcPr>
          <w:p w14:paraId="226ED625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1A18F2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20476D93" w14:textId="77777777" w:rsidTr="0055429D">
        <w:tc>
          <w:tcPr>
            <w:tcW w:w="1458" w:type="dxa"/>
          </w:tcPr>
          <w:p w14:paraId="5829537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4474F006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28FB8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F4364F6" w14:textId="77777777" w:rsidR="0055429D" w:rsidRDefault="0055429D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55429D" w:rsidRPr="00A6510F" w14:paraId="5577F44D" w14:textId="77777777" w:rsidTr="0055429D">
        <w:tc>
          <w:tcPr>
            <w:tcW w:w="1458" w:type="dxa"/>
          </w:tcPr>
          <w:p w14:paraId="078512ED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Neurologic</w:t>
            </w:r>
          </w:p>
        </w:tc>
        <w:tc>
          <w:tcPr>
            <w:tcW w:w="450" w:type="dxa"/>
          </w:tcPr>
          <w:p w14:paraId="1733D4C2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A75D4F8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55429D" w:rsidRPr="00A6510F" w14:paraId="474A6703" w14:textId="77777777" w:rsidTr="0055429D">
        <w:tc>
          <w:tcPr>
            <w:tcW w:w="1458" w:type="dxa"/>
          </w:tcPr>
          <w:p w14:paraId="75E40F60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Fainting</w:t>
            </w:r>
          </w:p>
        </w:tc>
        <w:tc>
          <w:tcPr>
            <w:tcW w:w="450" w:type="dxa"/>
          </w:tcPr>
          <w:p w14:paraId="492EDB2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59B063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01A37D9D" w14:textId="77777777" w:rsidTr="0055429D">
        <w:tc>
          <w:tcPr>
            <w:tcW w:w="1458" w:type="dxa"/>
          </w:tcPr>
          <w:p w14:paraId="0C5EC1A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Seizure/convulsions</w:t>
            </w:r>
          </w:p>
        </w:tc>
        <w:tc>
          <w:tcPr>
            <w:tcW w:w="450" w:type="dxa"/>
          </w:tcPr>
          <w:p w14:paraId="2A38A652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517287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4D283204" w14:textId="77777777" w:rsidTr="0055429D">
        <w:tc>
          <w:tcPr>
            <w:tcW w:w="1458" w:type="dxa"/>
          </w:tcPr>
          <w:p w14:paraId="781697F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Paralysis</w:t>
            </w:r>
          </w:p>
        </w:tc>
        <w:tc>
          <w:tcPr>
            <w:tcW w:w="450" w:type="dxa"/>
          </w:tcPr>
          <w:p w14:paraId="15D0FE2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B3FE1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52D73DA9" w14:textId="77777777" w:rsidTr="0055429D">
        <w:tc>
          <w:tcPr>
            <w:tcW w:w="1458" w:type="dxa"/>
          </w:tcPr>
          <w:p w14:paraId="1A13A5FD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Muscle weakness</w:t>
            </w:r>
          </w:p>
        </w:tc>
        <w:tc>
          <w:tcPr>
            <w:tcW w:w="450" w:type="dxa"/>
          </w:tcPr>
          <w:p w14:paraId="7ED388EA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386715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3D516C02" w14:textId="77777777" w:rsidTr="0055429D">
        <w:tc>
          <w:tcPr>
            <w:tcW w:w="1458" w:type="dxa"/>
          </w:tcPr>
          <w:p w14:paraId="26655C9B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memory</w:t>
            </w:r>
          </w:p>
        </w:tc>
        <w:tc>
          <w:tcPr>
            <w:tcW w:w="450" w:type="dxa"/>
          </w:tcPr>
          <w:p w14:paraId="199E627B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34B6B0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6F5D7EFE" w14:textId="77777777" w:rsidTr="0055429D">
        <w:tc>
          <w:tcPr>
            <w:tcW w:w="1458" w:type="dxa"/>
          </w:tcPr>
          <w:p w14:paraId="77A95C1E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Involuntary movements</w:t>
            </w:r>
          </w:p>
        </w:tc>
        <w:tc>
          <w:tcPr>
            <w:tcW w:w="450" w:type="dxa"/>
          </w:tcPr>
          <w:p w14:paraId="373FF17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1F6B20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28C534AD" w14:textId="77777777" w:rsidTr="0055429D">
        <w:tc>
          <w:tcPr>
            <w:tcW w:w="1458" w:type="dxa"/>
          </w:tcPr>
          <w:p w14:paraId="70DDC457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balance</w:t>
            </w:r>
          </w:p>
        </w:tc>
        <w:tc>
          <w:tcPr>
            <w:tcW w:w="450" w:type="dxa"/>
          </w:tcPr>
          <w:p w14:paraId="06C2375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3D2CB11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26FBF716" w14:textId="77777777" w:rsidTr="0055429D">
        <w:tc>
          <w:tcPr>
            <w:tcW w:w="1458" w:type="dxa"/>
          </w:tcPr>
          <w:p w14:paraId="3082A119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 problems</w:t>
            </w:r>
          </w:p>
        </w:tc>
        <w:tc>
          <w:tcPr>
            <w:tcW w:w="450" w:type="dxa"/>
          </w:tcPr>
          <w:p w14:paraId="1E6B042A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8B8F0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277E07B0" w14:textId="77777777" w:rsidTr="0055429D">
        <w:tc>
          <w:tcPr>
            <w:tcW w:w="1458" w:type="dxa"/>
          </w:tcPr>
          <w:p w14:paraId="2B42C92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3C2BC5EB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549FA9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8F9B6FE" w14:textId="77777777" w:rsidR="0055429D" w:rsidRDefault="0055429D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55429D" w:rsidRPr="00A6510F" w14:paraId="732F3A44" w14:textId="77777777" w:rsidTr="0055429D">
        <w:tc>
          <w:tcPr>
            <w:tcW w:w="1458" w:type="dxa"/>
          </w:tcPr>
          <w:p w14:paraId="0EEDEFC4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Endocrine</w:t>
            </w:r>
          </w:p>
        </w:tc>
        <w:tc>
          <w:tcPr>
            <w:tcW w:w="450" w:type="dxa"/>
          </w:tcPr>
          <w:p w14:paraId="5913DC3D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9F4E62D" w14:textId="77777777" w:rsidR="0055429D" w:rsidRPr="00885EF3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5EF3">
              <w:rPr>
                <w:b/>
                <w:sz w:val="18"/>
                <w:szCs w:val="18"/>
              </w:rPr>
              <w:t>P</w:t>
            </w:r>
          </w:p>
        </w:tc>
      </w:tr>
      <w:tr w:rsidR="0055429D" w:rsidRPr="00A6510F" w14:paraId="4D20F681" w14:textId="77777777" w:rsidTr="0055429D">
        <w:tc>
          <w:tcPr>
            <w:tcW w:w="1458" w:type="dxa"/>
          </w:tcPr>
          <w:p w14:paraId="75DB2E72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Heat/cold intolerance</w:t>
            </w:r>
          </w:p>
        </w:tc>
        <w:tc>
          <w:tcPr>
            <w:tcW w:w="450" w:type="dxa"/>
          </w:tcPr>
          <w:p w14:paraId="7491D36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6830B3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040B7505" w14:textId="77777777" w:rsidTr="0055429D">
        <w:tc>
          <w:tcPr>
            <w:tcW w:w="1458" w:type="dxa"/>
          </w:tcPr>
          <w:p w14:paraId="049D848A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Thyroid trouble</w:t>
            </w:r>
          </w:p>
        </w:tc>
        <w:tc>
          <w:tcPr>
            <w:tcW w:w="450" w:type="dxa"/>
          </w:tcPr>
          <w:p w14:paraId="29F25529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B9D41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119BA38E" w14:textId="77777777" w:rsidTr="0055429D">
        <w:tc>
          <w:tcPr>
            <w:tcW w:w="1458" w:type="dxa"/>
          </w:tcPr>
          <w:p w14:paraId="4694E66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 thirst</w:t>
            </w:r>
          </w:p>
        </w:tc>
        <w:tc>
          <w:tcPr>
            <w:tcW w:w="450" w:type="dxa"/>
          </w:tcPr>
          <w:p w14:paraId="5958EAD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3634FD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05B765CA" w14:textId="77777777" w:rsidTr="0055429D">
        <w:tc>
          <w:tcPr>
            <w:tcW w:w="1458" w:type="dxa"/>
          </w:tcPr>
          <w:p w14:paraId="1ADE49AB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 hunger</w:t>
            </w:r>
          </w:p>
        </w:tc>
        <w:tc>
          <w:tcPr>
            <w:tcW w:w="450" w:type="dxa"/>
          </w:tcPr>
          <w:p w14:paraId="5CBCD8B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D3F6F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13E6FF80" w14:textId="77777777" w:rsidTr="0055429D">
        <w:tc>
          <w:tcPr>
            <w:tcW w:w="1458" w:type="dxa"/>
          </w:tcPr>
          <w:p w14:paraId="67C89EF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 sweating</w:t>
            </w:r>
          </w:p>
        </w:tc>
        <w:tc>
          <w:tcPr>
            <w:tcW w:w="450" w:type="dxa"/>
          </w:tcPr>
          <w:p w14:paraId="16886159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0B5C77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6FF00E9A" w14:textId="77777777" w:rsidTr="0055429D">
        <w:tc>
          <w:tcPr>
            <w:tcW w:w="1458" w:type="dxa"/>
          </w:tcPr>
          <w:p w14:paraId="1FE482CE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diabetes</w:t>
            </w:r>
            <w:proofErr w:type="gramEnd"/>
          </w:p>
        </w:tc>
        <w:tc>
          <w:tcPr>
            <w:tcW w:w="450" w:type="dxa"/>
          </w:tcPr>
          <w:p w14:paraId="1C7AE03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F98856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5F7E78EC" w14:textId="77777777" w:rsidTr="0055429D">
        <w:tc>
          <w:tcPr>
            <w:tcW w:w="1458" w:type="dxa"/>
          </w:tcPr>
          <w:p w14:paraId="676D0F19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blood sugar</w:t>
            </w:r>
          </w:p>
        </w:tc>
        <w:tc>
          <w:tcPr>
            <w:tcW w:w="450" w:type="dxa"/>
          </w:tcPr>
          <w:p w14:paraId="5DE91450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BD1FE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4BF50397" w14:textId="77777777" w:rsidTr="0055429D">
        <w:tc>
          <w:tcPr>
            <w:tcW w:w="1458" w:type="dxa"/>
          </w:tcPr>
          <w:p w14:paraId="11F1EDE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094137B3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6029403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197A328" w14:textId="77777777" w:rsidR="0055429D" w:rsidRDefault="0055429D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55429D" w:rsidRPr="00A6510F" w14:paraId="4054EF7F" w14:textId="77777777" w:rsidTr="0055429D">
        <w:tc>
          <w:tcPr>
            <w:tcW w:w="1458" w:type="dxa"/>
          </w:tcPr>
          <w:p w14:paraId="015AED35" w14:textId="77777777" w:rsidR="0055429D" w:rsidRPr="00355A9E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t>Emotional</w:t>
            </w:r>
          </w:p>
        </w:tc>
        <w:tc>
          <w:tcPr>
            <w:tcW w:w="450" w:type="dxa"/>
          </w:tcPr>
          <w:p w14:paraId="184ABC29" w14:textId="77777777" w:rsidR="0055429D" w:rsidRPr="00355A9E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6212354" w14:textId="77777777" w:rsidR="0055429D" w:rsidRPr="00355A9E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t>P</w:t>
            </w:r>
          </w:p>
        </w:tc>
      </w:tr>
      <w:tr w:rsidR="0055429D" w:rsidRPr="00A6510F" w14:paraId="734F1459" w14:textId="77777777" w:rsidTr="0055429D">
        <w:tc>
          <w:tcPr>
            <w:tcW w:w="1458" w:type="dxa"/>
          </w:tcPr>
          <w:p w14:paraId="1574B025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Depression</w:t>
            </w:r>
          </w:p>
        </w:tc>
        <w:tc>
          <w:tcPr>
            <w:tcW w:w="450" w:type="dxa"/>
          </w:tcPr>
          <w:p w14:paraId="389644D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DCF926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305284C0" w14:textId="77777777" w:rsidTr="0055429D">
        <w:tc>
          <w:tcPr>
            <w:tcW w:w="1458" w:type="dxa"/>
          </w:tcPr>
          <w:p w14:paraId="3BCC89C0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 anger</w:t>
            </w:r>
          </w:p>
        </w:tc>
        <w:tc>
          <w:tcPr>
            <w:tcW w:w="450" w:type="dxa"/>
          </w:tcPr>
          <w:p w14:paraId="30CD687D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2E3FCD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6846932C" w14:textId="77777777" w:rsidTr="0055429D">
        <w:tc>
          <w:tcPr>
            <w:tcW w:w="1458" w:type="dxa"/>
          </w:tcPr>
          <w:p w14:paraId="68BB7517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Mood swings</w:t>
            </w:r>
          </w:p>
        </w:tc>
        <w:tc>
          <w:tcPr>
            <w:tcW w:w="450" w:type="dxa"/>
          </w:tcPr>
          <w:p w14:paraId="7A87EE29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C88FE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05B784C7" w14:textId="77777777" w:rsidTr="0055429D">
        <w:tc>
          <w:tcPr>
            <w:tcW w:w="1458" w:type="dxa"/>
          </w:tcPr>
          <w:p w14:paraId="7688E68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Anxiety</w:t>
            </w:r>
          </w:p>
        </w:tc>
        <w:tc>
          <w:tcPr>
            <w:tcW w:w="450" w:type="dxa"/>
          </w:tcPr>
          <w:p w14:paraId="7D00F0A7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1D439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79D1AAC9" w14:textId="77777777" w:rsidTr="0055429D">
        <w:tc>
          <w:tcPr>
            <w:tcW w:w="1458" w:type="dxa"/>
          </w:tcPr>
          <w:p w14:paraId="6C6D763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Nervousness</w:t>
            </w:r>
          </w:p>
        </w:tc>
        <w:tc>
          <w:tcPr>
            <w:tcW w:w="450" w:type="dxa"/>
          </w:tcPr>
          <w:p w14:paraId="3E5E3251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BD28C4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65CDC2D9" w14:textId="77777777" w:rsidTr="0055429D">
        <w:tc>
          <w:tcPr>
            <w:tcW w:w="1458" w:type="dxa"/>
          </w:tcPr>
          <w:p w14:paraId="7B91DB13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Tension</w:t>
            </w:r>
          </w:p>
        </w:tc>
        <w:tc>
          <w:tcPr>
            <w:tcW w:w="450" w:type="dxa"/>
          </w:tcPr>
          <w:p w14:paraId="258E640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2A16C8A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775DDD72" w14:textId="77777777" w:rsidTr="0055429D">
        <w:tc>
          <w:tcPr>
            <w:tcW w:w="1458" w:type="dxa"/>
          </w:tcPr>
          <w:p w14:paraId="21B8DB12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Phobias</w:t>
            </w:r>
          </w:p>
        </w:tc>
        <w:tc>
          <w:tcPr>
            <w:tcW w:w="450" w:type="dxa"/>
          </w:tcPr>
          <w:p w14:paraId="4BB90C04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0EE46D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5B330EF2" w14:textId="77777777" w:rsidTr="0055429D">
        <w:tc>
          <w:tcPr>
            <w:tcW w:w="1458" w:type="dxa"/>
          </w:tcPr>
          <w:p w14:paraId="670552ED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Insomnia</w:t>
            </w:r>
          </w:p>
        </w:tc>
        <w:tc>
          <w:tcPr>
            <w:tcW w:w="450" w:type="dxa"/>
          </w:tcPr>
          <w:p w14:paraId="524B3952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E2D5DB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501B1284" w14:textId="77777777" w:rsidTr="0055429D">
        <w:tc>
          <w:tcPr>
            <w:tcW w:w="1458" w:type="dxa"/>
          </w:tcPr>
          <w:p w14:paraId="50D13254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 difficulties</w:t>
            </w:r>
          </w:p>
        </w:tc>
        <w:tc>
          <w:tcPr>
            <w:tcW w:w="450" w:type="dxa"/>
          </w:tcPr>
          <w:p w14:paraId="0484A73F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10D07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44B475E7" w14:textId="77777777" w:rsidTr="0055429D">
        <w:tc>
          <w:tcPr>
            <w:tcW w:w="1458" w:type="dxa"/>
          </w:tcPr>
          <w:p w14:paraId="39A23A54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abuse</w:t>
            </w:r>
          </w:p>
        </w:tc>
        <w:tc>
          <w:tcPr>
            <w:tcW w:w="450" w:type="dxa"/>
          </w:tcPr>
          <w:p w14:paraId="1FA48355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4F0D0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6A227537" w14:textId="77777777" w:rsidTr="0055429D">
        <w:tc>
          <w:tcPr>
            <w:tcW w:w="1458" w:type="dxa"/>
          </w:tcPr>
          <w:p w14:paraId="5A1BF203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Psychiatric care</w:t>
            </w:r>
          </w:p>
        </w:tc>
        <w:tc>
          <w:tcPr>
            <w:tcW w:w="450" w:type="dxa"/>
          </w:tcPr>
          <w:p w14:paraId="7D2047C9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6EDD0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761D7F9B" w14:textId="77777777" w:rsidTr="0055429D">
        <w:tc>
          <w:tcPr>
            <w:tcW w:w="1458" w:type="dxa"/>
          </w:tcPr>
          <w:p w14:paraId="46F79BBE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counselling</w:t>
            </w:r>
          </w:p>
        </w:tc>
        <w:tc>
          <w:tcPr>
            <w:tcW w:w="450" w:type="dxa"/>
          </w:tcPr>
          <w:p w14:paraId="241E9CEB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76B57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6B58B06A" w14:textId="77777777" w:rsidTr="0055429D">
        <w:tc>
          <w:tcPr>
            <w:tcW w:w="1458" w:type="dxa"/>
          </w:tcPr>
          <w:p w14:paraId="64B55F88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1D1ED8E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749A85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474B304" w14:textId="77777777" w:rsidR="0055429D" w:rsidRDefault="0055429D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3D3D7F4" w14:textId="77777777" w:rsidR="00790840" w:rsidRDefault="00790840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110ACBF" w14:textId="77777777" w:rsidR="00790840" w:rsidRDefault="00790840" w:rsidP="00036165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55429D" w:rsidRPr="00A6510F" w14:paraId="5277B233" w14:textId="77777777" w:rsidTr="0055429D">
        <w:tc>
          <w:tcPr>
            <w:tcW w:w="1458" w:type="dxa"/>
          </w:tcPr>
          <w:p w14:paraId="4C04787E" w14:textId="77777777" w:rsidR="0055429D" w:rsidRPr="00355A9E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lastRenderedPageBreak/>
              <w:t xml:space="preserve">Female </w:t>
            </w:r>
            <w:r w:rsidR="001D2A27" w:rsidRPr="00355A9E">
              <w:rPr>
                <w:b/>
                <w:sz w:val="18"/>
                <w:szCs w:val="18"/>
              </w:rPr>
              <w:t>Reproductive</w:t>
            </w:r>
          </w:p>
        </w:tc>
        <w:tc>
          <w:tcPr>
            <w:tcW w:w="450" w:type="dxa"/>
          </w:tcPr>
          <w:p w14:paraId="628F6405" w14:textId="77777777" w:rsidR="0055429D" w:rsidRPr="00355A9E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1FD0363" w14:textId="77777777" w:rsidR="0055429D" w:rsidRPr="00355A9E" w:rsidRDefault="0055429D" w:rsidP="005542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t>P</w:t>
            </w:r>
          </w:p>
        </w:tc>
      </w:tr>
      <w:tr w:rsidR="0055429D" w:rsidRPr="00A6510F" w14:paraId="17132468" w14:textId="77777777" w:rsidTr="0055429D">
        <w:tc>
          <w:tcPr>
            <w:tcW w:w="1458" w:type="dxa"/>
          </w:tcPr>
          <w:p w14:paraId="54FC2212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 between periods</w:t>
            </w:r>
          </w:p>
        </w:tc>
        <w:tc>
          <w:tcPr>
            <w:tcW w:w="450" w:type="dxa"/>
          </w:tcPr>
          <w:p w14:paraId="67B3FAA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EA4E5DC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3EEFC194" w14:textId="77777777" w:rsidTr="0055429D">
        <w:tc>
          <w:tcPr>
            <w:tcW w:w="1458" w:type="dxa"/>
          </w:tcPr>
          <w:p w14:paraId="54686A72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Irregular cycle</w:t>
            </w:r>
          </w:p>
        </w:tc>
        <w:tc>
          <w:tcPr>
            <w:tcW w:w="450" w:type="dxa"/>
          </w:tcPr>
          <w:p w14:paraId="44C867E3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464C73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490E1449" w14:textId="77777777" w:rsidTr="0055429D">
        <w:tc>
          <w:tcPr>
            <w:tcW w:w="1458" w:type="dxa"/>
          </w:tcPr>
          <w:p w14:paraId="0EE21087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PMS</w:t>
            </w:r>
          </w:p>
        </w:tc>
        <w:tc>
          <w:tcPr>
            <w:tcW w:w="450" w:type="dxa"/>
          </w:tcPr>
          <w:p w14:paraId="11A0C2A5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F57DEE0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67DFFBBA" w14:textId="77777777" w:rsidTr="0055429D">
        <w:tc>
          <w:tcPr>
            <w:tcW w:w="1458" w:type="dxa"/>
          </w:tcPr>
          <w:p w14:paraId="3C2D175A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flow</w:t>
            </w:r>
          </w:p>
        </w:tc>
        <w:tc>
          <w:tcPr>
            <w:tcW w:w="450" w:type="dxa"/>
          </w:tcPr>
          <w:p w14:paraId="28E5A194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7461F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4A69CDBA" w14:textId="77777777" w:rsidTr="0055429D">
        <w:tc>
          <w:tcPr>
            <w:tcW w:w="1458" w:type="dxa"/>
          </w:tcPr>
          <w:p w14:paraId="16C90017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Painful menses</w:t>
            </w:r>
          </w:p>
        </w:tc>
        <w:tc>
          <w:tcPr>
            <w:tcW w:w="450" w:type="dxa"/>
          </w:tcPr>
          <w:p w14:paraId="38152CF3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6A41C4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429D" w:rsidRPr="00A6510F" w14:paraId="64FD18CB" w14:textId="77777777" w:rsidTr="0055429D">
        <w:tc>
          <w:tcPr>
            <w:tcW w:w="1458" w:type="dxa"/>
          </w:tcPr>
          <w:p w14:paraId="58062406" w14:textId="77777777" w:rsidR="0055429D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Menopause</w:t>
            </w:r>
          </w:p>
        </w:tc>
        <w:tc>
          <w:tcPr>
            <w:tcW w:w="450" w:type="dxa"/>
          </w:tcPr>
          <w:p w14:paraId="7EA0D0A5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713B4E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2A27" w:rsidRPr="00A6510F" w14:paraId="3FAC2D6E" w14:textId="77777777" w:rsidTr="0055429D">
        <w:tc>
          <w:tcPr>
            <w:tcW w:w="1458" w:type="dxa"/>
          </w:tcPr>
          <w:p w14:paraId="5CAD0E84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Hormone therapy</w:t>
            </w:r>
          </w:p>
        </w:tc>
        <w:tc>
          <w:tcPr>
            <w:tcW w:w="450" w:type="dxa"/>
          </w:tcPr>
          <w:p w14:paraId="7612D7EF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F2E0F0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2A27" w:rsidRPr="00A6510F" w14:paraId="71D9C4B3" w14:textId="77777777" w:rsidTr="0055429D">
        <w:tc>
          <w:tcPr>
            <w:tcW w:w="1458" w:type="dxa"/>
          </w:tcPr>
          <w:p w14:paraId="4B57B16C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Difficulty conceiving</w:t>
            </w:r>
          </w:p>
        </w:tc>
        <w:tc>
          <w:tcPr>
            <w:tcW w:w="450" w:type="dxa"/>
          </w:tcPr>
          <w:p w14:paraId="7E3E5B9D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4D9F01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2A27" w:rsidRPr="00A6510F" w14:paraId="72443F4F" w14:textId="77777777" w:rsidTr="0055429D">
        <w:tc>
          <w:tcPr>
            <w:tcW w:w="1458" w:type="dxa"/>
          </w:tcPr>
          <w:p w14:paraId="4A5BF0FA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Vaginal discharge</w:t>
            </w:r>
          </w:p>
        </w:tc>
        <w:tc>
          <w:tcPr>
            <w:tcW w:w="450" w:type="dxa"/>
          </w:tcPr>
          <w:p w14:paraId="44387AAA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C6AF6A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2A27" w:rsidRPr="00A6510F" w14:paraId="4B31DC64" w14:textId="77777777" w:rsidTr="0055429D">
        <w:tc>
          <w:tcPr>
            <w:tcW w:w="1458" w:type="dxa"/>
          </w:tcPr>
          <w:p w14:paraId="3F3DB6AE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Vaginal itching</w:t>
            </w:r>
          </w:p>
        </w:tc>
        <w:tc>
          <w:tcPr>
            <w:tcW w:w="450" w:type="dxa"/>
          </w:tcPr>
          <w:p w14:paraId="3D960A27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1044F2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2A27" w:rsidRPr="00A6510F" w14:paraId="6D3CAAA9" w14:textId="77777777" w:rsidTr="0055429D">
        <w:tc>
          <w:tcPr>
            <w:tcW w:w="1458" w:type="dxa"/>
          </w:tcPr>
          <w:p w14:paraId="52E0D86C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Sexually active</w:t>
            </w:r>
          </w:p>
        </w:tc>
        <w:tc>
          <w:tcPr>
            <w:tcW w:w="450" w:type="dxa"/>
          </w:tcPr>
          <w:p w14:paraId="16DB76E3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C6C9929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2A27" w:rsidRPr="00A6510F" w14:paraId="018DB831" w14:textId="77777777" w:rsidTr="0055429D">
        <w:tc>
          <w:tcPr>
            <w:tcW w:w="1458" w:type="dxa"/>
          </w:tcPr>
          <w:p w14:paraId="4B6BFD78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Painful intercourse</w:t>
            </w:r>
          </w:p>
        </w:tc>
        <w:tc>
          <w:tcPr>
            <w:tcW w:w="450" w:type="dxa"/>
          </w:tcPr>
          <w:p w14:paraId="08E7C9FA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3C2615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2A27" w:rsidRPr="00A6510F" w14:paraId="0D46FF26" w14:textId="77777777" w:rsidTr="00532382">
        <w:tc>
          <w:tcPr>
            <w:tcW w:w="2448" w:type="dxa"/>
            <w:gridSpan w:val="3"/>
          </w:tcPr>
          <w:p w14:paraId="34DFEAFF" w14:textId="77777777" w:rsidR="001D2A27" w:rsidRPr="00A6510F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of first menses:</w:t>
            </w:r>
          </w:p>
        </w:tc>
      </w:tr>
      <w:tr w:rsidR="001D2A27" w:rsidRPr="00A6510F" w14:paraId="450EA505" w14:textId="77777777" w:rsidTr="00532382">
        <w:tc>
          <w:tcPr>
            <w:tcW w:w="2448" w:type="dxa"/>
            <w:gridSpan w:val="3"/>
          </w:tcPr>
          <w:p w14:paraId="77B710DB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menstrual period:</w:t>
            </w:r>
          </w:p>
        </w:tc>
      </w:tr>
      <w:tr w:rsidR="001D2A27" w:rsidRPr="00A6510F" w14:paraId="1836D408" w14:textId="77777777" w:rsidTr="00532382">
        <w:tc>
          <w:tcPr>
            <w:tcW w:w="2448" w:type="dxa"/>
            <w:gridSpan w:val="3"/>
          </w:tcPr>
          <w:p w14:paraId="5DDD91FF" w14:textId="77777777" w:rsidR="001D2A27" w:rsidRDefault="001D2A27" w:rsidP="00355A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days </w:t>
            </w:r>
            <w:r w:rsidR="00355A9E">
              <w:rPr>
                <w:sz w:val="18"/>
                <w:szCs w:val="18"/>
              </w:rPr>
              <w:t>period lasts</w:t>
            </w:r>
            <w:r>
              <w:rPr>
                <w:sz w:val="18"/>
                <w:szCs w:val="18"/>
              </w:rPr>
              <w:t>:</w:t>
            </w:r>
          </w:p>
        </w:tc>
      </w:tr>
      <w:tr w:rsidR="001D2A27" w:rsidRPr="00A6510F" w14:paraId="2B82E4C1" w14:textId="77777777" w:rsidTr="00532382">
        <w:tc>
          <w:tcPr>
            <w:tcW w:w="2448" w:type="dxa"/>
            <w:gridSpan w:val="3"/>
          </w:tcPr>
          <w:p w14:paraId="0A70FC12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cycle:</w:t>
            </w:r>
          </w:p>
        </w:tc>
      </w:tr>
      <w:tr w:rsidR="001D2A27" w:rsidRPr="00A6510F" w14:paraId="129E4F5F" w14:textId="77777777" w:rsidTr="00532382">
        <w:tc>
          <w:tcPr>
            <w:tcW w:w="2448" w:type="dxa"/>
            <w:gridSpan w:val="3"/>
          </w:tcPr>
          <w:p w14:paraId="578E8C04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gynecological exam:</w:t>
            </w:r>
          </w:p>
        </w:tc>
      </w:tr>
      <w:tr w:rsidR="001D2A27" w:rsidRPr="00A6510F" w14:paraId="62E697A6" w14:textId="77777777" w:rsidTr="00532382">
        <w:tc>
          <w:tcPr>
            <w:tcW w:w="2448" w:type="dxa"/>
            <w:gridSpan w:val="3"/>
          </w:tcPr>
          <w:p w14:paraId="5E57A1C9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pregnancies:</w:t>
            </w:r>
          </w:p>
        </w:tc>
      </w:tr>
      <w:tr w:rsidR="001D2A27" w:rsidRPr="00A6510F" w14:paraId="22FB0F4D" w14:textId="77777777" w:rsidTr="00532382">
        <w:tc>
          <w:tcPr>
            <w:tcW w:w="2448" w:type="dxa"/>
            <w:gridSpan w:val="3"/>
          </w:tcPr>
          <w:p w14:paraId="4354B045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live births:</w:t>
            </w:r>
          </w:p>
        </w:tc>
      </w:tr>
      <w:tr w:rsidR="001D2A27" w:rsidRPr="00A6510F" w14:paraId="0EC176BA" w14:textId="77777777" w:rsidTr="00532382">
        <w:tc>
          <w:tcPr>
            <w:tcW w:w="2448" w:type="dxa"/>
            <w:gridSpan w:val="3"/>
          </w:tcPr>
          <w:p w14:paraId="1486B459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miscarriages:</w:t>
            </w:r>
          </w:p>
        </w:tc>
      </w:tr>
      <w:tr w:rsidR="001D2A27" w:rsidRPr="00A6510F" w14:paraId="74F1D063" w14:textId="77777777" w:rsidTr="00532382">
        <w:tc>
          <w:tcPr>
            <w:tcW w:w="2448" w:type="dxa"/>
            <w:gridSpan w:val="3"/>
          </w:tcPr>
          <w:p w14:paraId="2EF4807C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abortions:</w:t>
            </w:r>
          </w:p>
        </w:tc>
      </w:tr>
      <w:tr w:rsidR="001D2A27" w:rsidRPr="00A6510F" w14:paraId="1D915AAF" w14:textId="77777777" w:rsidTr="00532382">
        <w:tc>
          <w:tcPr>
            <w:tcW w:w="2448" w:type="dxa"/>
            <w:gridSpan w:val="3"/>
          </w:tcPr>
          <w:p w14:paraId="7BD460C5" w14:textId="77777777" w:rsidR="001D2A27" w:rsidRDefault="001D2A27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preference: Heterosexual Homosexual Bisexual</w:t>
            </w:r>
          </w:p>
        </w:tc>
      </w:tr>
      <w:tr w:rsidR="0055429D" w:rsidRPr="00A6510F" w14:paraId="057034F1" w14:textId="77777777" w:rsidTr="0055429D">
        <w:tc>
          <w:tcPr>
            <w:tcW w:w="1458" w:type="dxa"/>
          </w:tcPr>
          <w:p w14:paraId="6C509B73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B688D9A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50D2C7B" w14:textId="77777777" w:rsidR="0055429D" w:rsidRPr="00A6510F" w:rsidRDefault="0055429D" w:rsidP="00554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CABB540" w14:textId="77777777" w:rsidR="0055429D" w:rsidRDefault="0055429D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355A9E" w:rsidRPr="00A6510F" w14:paraId="1E9B7086" w14:textId="77777777" w:rsidTr="00646544">
        <w:tc>
          <w:tcPr>
            <w:tcW w:w="1458" w:type="dxa"/>
          </w:tcPr>
          <w:p w14:paraId="22553ED4" w14:textId="77777777" w:rsidR="00355A9E" w:rsidRPr="00355A9E" w:rsidRDefault="00355A9E" w:rsidP="0064654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t>Male Reproductive</w:t>
            </w:r>
          </w:p>
        </w:tc>
        <w:tc>
          <w:tcPr>
            <w:tcW w:w="450" w:type="dxa"/>
          </w:tcPr>
          <w:p w14:paraId="3B58180B" w14:textId="77777777" w:rsidR="00355A9E" w:rsidRPr="00355A9E" w:rsidRDefault="00355A9E" w:rsidP="0064654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D9F2D58" w14:textId="77777777" w:rsidR="00355A9E" w:rsidRPr="00355A9E" w:rsidRDefault="00355A9E" w:rsidP="0064654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A9E">
              <w:rPr>
                <w:b/>
                <w:sz w:val="18"/>
                <w:szCs w:val="18"/>
              </w:rPr>
              <w:t>P</w:t>
            </w:r>
          </w:p>
        </w:tc>
      </w:tr>
      <w:tr w:rsidR="00355A9E" w:rsidRPr="00A6510F" w14:paraId="084B3739" w14:textId="77777777" w:rsidTr="00646544">
        <w:tc>
          <w:tcPr>
            <w:tcW w:w="1458" w:type="dxa"/>
          </w:tcPr>
          <w:p w14:paraId="4C387934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Hernia</w:t>
            </w:r>
          </w:p>
        </w:tc>
        <w:tc>
          <w:tcPr>
            <w:tcW w:w="450" w:type="dxa"/>
          </w:tcPr>
          <w:p w14:paraId="2D8EA665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9236C0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A9E" w:rsidRPr="00A6510F" w14:paraId="1E81D59D" w14:textId="77777777" w:rsidTr="00646544">
        <w:tc>
          <w:tcPr>
            <w:tcW w:w="1458" w:type="dxa"/>
          </w:tcPr>
          <w:p w14:paraId="48924685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Testicular mass</w:t>
            </w:r>
          </w:p>
        </w:tc>
        <w:tc>
          <w:tcPr>
            <w:tcW w:w="450" w:type="dxa"/>
          </w:tcPr>
          <w:p w14:paraId="2EA83ABA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E1C651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A9E" w:rsidRPr="00A6510F" w14:paraId="3CFA9B93" w14:textId="77777777" w:rsidTr="00646544">
        <w:tc>
          <w:tcPr>
            <w:tcW w:w="1458" w:type="dxa"/>
          </w:tcPr>
          <w:p w14:paraId="75ECA6BF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Testicular pain</w:t>
            </w:r>
          </w:p>
        </w:tc>
        <w:tc>
          <w:tcPr>
            <w:tcW w:w="450" w:type="dxa"/>
          </w:tcPr>
          <w:p w14:paraId="12C5EEDE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696954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A9E" w:rsidRPr="00A6510F" w14:paraId="4205AE9E" w14:textId="77777777" w:rsidTr="00646544">
        <w:tc>
          <w:tcPr>
            <w:tcW w:w="1458" w:type="dxa"/>
          </w:tcPr>
          <w:p w14:paraId="752F2AFE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Impotence</w:t>
            </w:r>
          </w:p>
        </w:tc>
        <w:tc>
          <w:tcPr>
            <w:tcW w:w="450" w:type="dxa"/>
          </w:tcPr>
          <w:p w14:paraId="2D915540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803F35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A9E" w:rsidRPr="00A6510F" w14:paraId="0D68FBE1" w14:textId="77777777" w:rsidTr="00646544">
        <w:tc>
          <w:tcPr>
            <w:tcW w:w="1458" w:type="dxa"/>
          </w:tcPr>
          <w:p w14:paraId="6F08BF7C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Premature ejaculation</w:t>
            </w:r>
          </w:p>
        </w:tc>
        <w:tc>
          <w:tcPr>
            <w:tcW w:w="450" w:type="dxa"/>
          </w:tcPr>
          <w:p w14:paraId="3DA6DAF4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2A937D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A9E" w:rsidRPr="00A6510F" w14:paraId="5763CA1A" w14:textId="77777777" w:rsidTr="00646544">
        <w:tc>
          <w:tcPr>
            <w:tcW w:w="1458" w:type="dxa"/>
          </w:tcPr>
          <w:p w14:paraId="0F939592" w14:textId="77777777" w:rsidR="00355A9E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</w:t>
            </w:r>
          </w:p>
        </w:tc>
        <w:tc>
          <w:tcPr>
            <w:tcW w:w="450" w:type="dxa"/>
          </w:tcPr>
          <w:p w14:paraId="2BDDC9AC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8E97D5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A9E" w:rsidRPr="00A6510F" w14:paraId="70EF8C2A" w14:textId="77777777" w:rsidTr="00646544">
        <w:tc>
          <w:tcPr>
            <w:tcW w:w="1458" w:type="dxa"/>
          </w:tcPr>
          <w:p w14:paraId="2A4D2DE0" w14:textId="77777777" w:rsidR="00355A9E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Sores</w:t>
            </w:r>
          </w:p>
        </w:tc>
        <w:tc>
          <w:tcPr>
            <w:tcW w:w="450" w:type="dxa"/>
          </w:tcPr>
          <w:p w14:paraId="6DE5A976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A311D3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A9E" w:rsidRPr="00A6510F" w14:paraId="3DF3C1D8" w14:textId="77777777" w:rsidTr="00646544">
        <w:tc>
          <w:tcPr>
            <w:tcW w:w="1458" w:type="dxa"/>
          </w:tcPr>
          <w:p w14:paraId="30E11029" w14:textId="77777777" w:rsidR="00355A9E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Sexually active</w:t>
            </w:r>
          </w:p>
        </w:tc>
        <w:tc>
          <w:tcPr>
            <w:tcW w:w="450" w:type="dxa"/>
          </w:tcPr>
          <w:p w14:paraId="4535B3C2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3E0287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A9E" w:rsidRPr="00A6510F" w14:paraId="4AC0DD58" w14:textId="77777777" w:rsidTr="00646544">
        <w:tc>
          <w:tcPr>
            <w:tcW w:w="2448" w:type="dxa"/>
            <w:gridSpan w:val="3"/>
          </w:tcPr>
          <w:p w14:paraId="4B605C47" w14:textId="77777777" w:rsidR="00355A9E" w:rsidRPr="00A6510F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sexual preference: Heterosexual Homosexual Bisexual</w:t>
            </w:r>
          </w:p>
        </w:tc>
      </w:tr>
      <w:tr w:rsidR="00355A9E" w14:paraId="488AC100" w14:textId="77777777" w:rsidTr="00646544">
        <w:tc>
          <w:tcPr>
            <w:tcW w:w="2448" w:type="dxa"/>
            <w:gridSpan w:val="3"/>
          </w:tcPr>
          <w:p w14:paraId="63F852BB" w14:textId="77777777" w:rsidR="00355A9E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prostate exam:</w:t>
            </w:r>
          </w:p>
        </w:tc>
      </w:tr>
      <w:tr w:rsidR="00355A9E" w14:paraId="3C094171" w14:textId="77777777" w:rsidTr="00646544">
        <w:tc>
          <w:tcPr>
            <w:tcW w:w="2448" w:type="dxa"/>
            <w:gridSpan w:val="3"/>
          </w:tcPr>
          <w:p w14:paraId="0E1AFA84" w14:textId="77777777" w:rsidR="00355A9E" w:rsidRDefault="00355A9E" w:rsidP="00646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PSA level:</w:t>
            </w:r>
          </w:p>
        </w:tc>
      </w:tr>
    </w:tbl>
    <w:p w14:paraId="4A205B53" w14:textId="77777777" w:rsidR="00355A9E" w:rsidRPr="00A6510F" w:rsidRDefault="00355A9E" w:rsidP="00036165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355A9E" w:rsidRPr="00A6510F" w:rsidSect="00A6510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DF6E" w14:textId="77777777" w:rsidR="00452429" w:rsidRDefault="00452429" w:rsidP="0013514D">
      <w:pPr>
        <w:spacing w:after="0" w:line="240" w:lineRule="auto"/>
      </w:pPr>
      <w:r>
        <w:separator/>
      </w:r>
    </w:p>
  </w:endnote>
  <w:endnote w:type="continuationSeparator" w:id="0">
    <w:p w14:paraId="68F47ABB" w14:textId="77777777" w:rsidR="00452429" w:rsidRDefault="00452429" w:rsidP="0013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sGothic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5FBC" w14:textId="77777777" w:rsidR="00452429" w:rsidRDefault="00452429" w:rsidP="0013514D">
      <w:pPr>
        <w:spacing w:after="0" w:line="240" w:lineRule="auto"/>
      </w:pPr>
      <w:r>
        <w:separator/>
      </w:r>
    </w:p>
  </w:footnote>
  <w:footnote w:type="continuationSeparator" w:id="0">
    <w:p w14:paraId="724D2C76" w14:textId="77777777" w:rsidR="00452429" w:rsidRDefault="00452429" w:rsidP="0013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F794" w14:textId="77777777" w:rsidR="00790840" w:rsidRDefault="00790840" w:rsidP="0013514D">
    <w:pPr>
      <w:pStyle w:val="Header"/>
    </w:pPr>
  </w:p>
  <w:p w14:paraId="7101F9AA" w14:textId="77777777" w:rsidR="00790840" w:rsidRDefault="00790840" w:rsidP="0013514D">
    <w:pPr>
      <w:pStyle w:val="Header"/>
    </w:pPr>
  </w:p>
  <w:p w14:paraId="796D84B5" w14:textId="598EACCD" w:rsidR="00452429" w:rsidRPr="00F44FB5" w:rsidRDefault="00452429" w:rsidP="0013514D">
    <w:pPr>
      <w:pStyle w:val="Header"/>
    </w:pPr>
    <w:r w:rsidRPr="00F44FB5">
      <w:t>Dr.</w:t>
    </w:r>
    <w:r w:rsidR="00790840">
      <w:t xml:space="preserve"> </w:t>
    </w:r>
    <w:r w:rsidRPr="00F44FB5">
      <w:t>Katelyn Butler-Birmingham</w:t>
    </w:r>
    <w:r>
      <w:t>, BSc ND</w:t>
    </w:r>
  </w:p>
  <w:p w14:paraId="7989014C" w14:textId="77777777" w:rsidR="00452429" w:rsidRPr="00F44FB5" w:rsidRDefault="00452429" w:rsidP="0013514D">
    <w:pPr>
      <w:pStyle w:val="Header"/>
    </w:pPr>
    <w:r w:rsidRPr="00F44FB5">
      <w:t>Martin Wellness</w:t>
    </w:r>
  </w:p>
  <w:p w14:paraId="1803B008" w14:textId="77777777" w:rsidR="00452429" w:rsidRPr="00F44FB5" w:rsidRDefault="00452429" w:rsidP="0013514D">
    <w:pPr>
      <w:pStyle w:val="Header"/>
    </w:pPr>
    <w:r w:rsidRPr="00F44FB5">
      <w:t>1071 Adelaide St. N</w:t>
    </w:r>
  </w:p>
  <w:p w14:paraId="6084DA47" w14:textId="77777777" w:rsidR="00452429" w:rsidRPr="00F44FB5" w:rsidRDefault="00452429" w:rsidP="0013514D">
    <w:pPr>
      <w:pStyle w:val="Header"/>
    </w:pPr>
    <w:r w:rsidRPr="00F44FB5">
      <w:t>London, ON</w:t>
    </w:r>
    <w:r w:rsidR="00663E93">
      <w:t xml:space="preserve"> </w:t>
    </w:r>
    <w:r w:rsidRPr="00F44FB5">
      <w:t>N5Y 4H8</w:t>
    </w:r>
  </w:p>
  <w:p w14:paraId="63B6B88C" w14:textId="77777777" w:rsidR="00452429" w:rsidRPr="00F44FB5" w:rsidRDefault="00452429" w:rsidP="0013514D">
    <w:pPr>
      <w:pStyle w:val="Header"/>
    </w:pPr>
    <w:r w:rsidRPr="00F44FB5">
      <w:rPr>
        <w:rFonts w:cs="Arial"/>
      </w:rPr>
      <w:t>(519) 457-2193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06C"/>
    <w:rsid w:val="000346E4"/>
    <w:rsid w:val="00036165"/>
    <w:rsid w:val="0013514D"/>
    <w:rsid w:val="001D2A27"/>
    <w:rsid w:val="0021306C"/>
    <w:rsid w:val="00267723"/>
    <w:rsid w:val="002B6E60"/>
    <w:rsid w:val="002C3B27"/>
    <w:rsid w:val="00355A9E"/>
    <w:rsid w:val="00452429"/>
    <w:rsid w:val="004D458C"/>
    <w:rsid w:val="00532382"/>
    <w:rsid w:val="0055429D"/>
    <w:rsid w:val="00561CC9"/>
    <w:rsid w:val="005E5DE9"/>
    <w:rsid w:val="005F0542"/>
    <w:rsid w:val="006213DD"/>
    <w:rsid w:val="00663E93"/>
    <w:rsid w:val="006C2F05"/>
    <w:rsid w:val="00720016"/>
    <w:rsid w:val="00790840"/>
    <w:rsid w:val="00885EF3"/>
    <w:rsid w:val="00980F44"/>
    <w:rsid w:val="009B1D5F"/>
    <w:rsid w:val="00A6510F"/>
    <w:rsid w:val="00C15956"/>
    <w:rsid w:val="00CE4500"/>
    <w:rsid w:val="00CE5BFD"/>
    <w:rsid w:val="00D746C2"/>
    <w:rsid w:val="00DD2042"/>
    <w:rsid w:val="00EA4FCF"/>
    <w:rsid w:val="00F0759F"/>
    <w:rsid w:val="00F25DC1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7F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4D"/>
  </w:style>
  <w:style w:type="paragraph" w:styleId="Footer">
    <w:name w:val="footer"/>
    <w:basedOn w:val="Normal"/>
    <w:link w:val="FooterChar"/>
    <w:uiPriority w:val="99"/>
    <w:unhideWhenUsed/>
    <w:rsid w:val="001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4D"/>
  </w:style>
  <w:style w:type="paragraph" w:styleId="BalloonText">
    <w:name w:val="Balloon Text"/>
    <w:basedOn w:val="Normal"/>
    <w:link w:val="BalloonTextChar"/>
    <w:uiPriority w:val="99"/>
    <w:semiHidden/>
    <w:unhideWhenUsed/>
    <w:rsid w:val="0013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5E5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1480</Words>
  <Characters>8436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CCNM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Compound Room</dc:creator>
  <cp:lastModifiedBy>Katelyn</cp:lastModifiedBy>
  <cp:revision>20</cp:revision>
  <dcterms:created xsi:type="dcterms:W3CDTF">2015-01-08T14:26:00Z</dcterms:created>
  <dcterms:modified xsi:type="dcterms:W3CDTF">2016-05-31T19:06:00Z</dcterms:modified>
</cp:coreProperties>
</file>